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e95e" w14:textId="8d2e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12 апреля 2016 года № 14. Зарегистрировано Департаментом юстиции Актюбинской области 13 мая 2016 года № 4930. Утратило силу решением Мугалжарского районного маслихата Актюбинской области от 14 декабря 2020 года №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Мугалжарского районного маслихата Актюбинской области от 14.12.2020 № 527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соотвестствии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Мугалжарском районе.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Мугалжарского районного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10 июня 2015 года № 234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 (зарегестрированное в реестре государственной регистрации нормативных правовых актов за № 4407, опубликованное 16 июля 2015 года в районной газете "Мұғалжар");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15 февраля 2016 года № 281 "О внесении изменений и дополнений в решение районного маслихата от 10 июня 2015 года № 234 "Об утверждении правил оказания социальной помощи, установления размеров и определения перечня отдельных категорий нуждающихся граждан в Мугалжарском районе"" (зарегестрированное в реестре государственной регистрации нормативных правовых актов за № 4805, опубликованное 14 апреля 2016 года в районной газете "Мұғалжар").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превого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7"/>
        <w:gridCol w:w="4173"/>
      </w:tblGrid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___________________Б.Бисенгалиева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 2016 года № 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Мугалжарском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Мугалжарском районе (далее – настоящие Правила) разработаны в соответствии Законом Республики Казахстан от 23 января 2001 года "О местном государственном управлении и самоуправлении в Республике Казахстан",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 в Мугалжарском районе.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некоммерческого акционерного общества "Государственная корпорация "Правительство для граждан"" по Актюбинской области, Мугалжарский районный отдел (далее –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Мугалжарского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Актюбинской области Комитета по статистике Министерства национальной экономики Республики Казахстан (далее – областной орган статистики);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"Мугалжарский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решением маслихата Мугалжарского района Актюбинской области от 21.12.2016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Мугалжарского района Актюбинской области от 21.12.2016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Данные Правила распространяются на лиц, постоянно проживающих в Мугалжарском районе.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Социальная помощь предоставляется отдельным категориям нуждающихся граждан государственным учреждением "Мугалжарский районный отдел занятости и социальных программ" в порядке определенном Типовыми правилами и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-получатели)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Памятными датами и праздничными днями для оказания социальной помощи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Победы - 9 мая;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- второе воскресенье октября.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Участковые и специальные комиссии осуществляют свою деятельность на основании положений, утверждаемых областными МИО.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социально-бытовые нужды, в размере 8 000 (восьми тысяч) тенге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законным представителям детей - инвалидов, обучающихся на дому для материального обеспечения, на одного ребенка-инвалида, в размере 2 (двух) месячных расчетных показателя, на период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гражданам, страдающим онкологическими заболеваниями, ВИЧ-инфицированным и больным различной формой туберкулеза, согласно списков медицинского учреждения района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оплаты проезда участников и инвалидов Великой Отечественной войны, инвалидов I, II, III групп, детей инвалидов до 16 лет и сопровождающих их лиц на лечение, по направлению государственного учреждения "Управление здравоохранения Актюбинской области" (далее - областное управление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3 500 (трех тысяч пятьсот)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Мугалжарского районного маслихата Актюбинской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На период чрезвычайного положения единовременная социальная помощь в размере 20 000 (двадцать тысяч) тенге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первой, второй, третьей группы, детям инвалидам до шестнадцати лет, родителям, воспитывающим ребенка инвалида согласно списков уполномоченной организации без учета дохода;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больным различной формой туберкулеза, согласно списков медицинского учреждения района на период амбулаторного лечения;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одиноким и одинокопроживающим пенсионерам, состаящихся на учете в уполномоченном органе;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(гражданина) со среднедушевым доходом не превышающим 1 (одного) кратного размера прожиточного минимума по Актюбинской области, кроме получателей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8-1 решением Мугалжарского районного маслихата Актюбинской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без учета дохода к памятным датам и праздничным дням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размере 1 000 000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в размере 30 000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женам (мужьям) умерших участников Великой Отечественной войны, не признававшихся инвалидами, не вступившим в повторный брак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женам умерших воинов-афганцев, не вступившим в повторный брак в размере 25 000 (двадцати пяти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– второе воскресенье октября: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получающим государственные социальные пособия, в размере 30 000 (тридцати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решениями маслихата Мугалжарского района Актюбинской области от 03.10.2016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12.12.2017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19.12.2019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08.04.2020 </w:t>
      </w:r>
      <w:r>
        <w:rPr>
          <w:rFonts w:ascii="Times New Roman"/>
          <w:b w:val="false"/>
          <w:i w:val="false"/>
          <w:color w:val="00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при наступлении трудной жизненной ситуации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в пределах до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до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до 80 000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до 60 000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 - инвалида до 18 лет,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до 50 000 (пятьдесяти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в пределах до 140 000 (сто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детям-сиротам, детям, оставшимся без попечения родителей, выпускникам детских домов,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пределах до 140 000 (сто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страдающим онкологическими заболеваниями, ВИЧ-инфицированным и больным различной формой туберкулеза, в пределах до 80 000 (восьмидесяти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Мугалжарского района Актюбинской области от 18.07.2019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 (одного) кратного размера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обращения за социальной помощью при наступлении трудной жизненной ситуации вследствие стихийного бедствия или пожара: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гражданам, находящимся в трудной жизненной ситуации предоставляется, если среднедушевой доход семьи (гражданина) за предшествовавший на момент обращения квартал не превышает 1 кратного размера прожиточного минимума по Актюбинской области (за исключением участников и инвалидов Великой Отечественной войны, которым социальная помощь оказывается без учета дохода).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спискам, утверждаемых акимом Мугалжарского района по представлению уполномоченной организации района,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дням, оказывается один вид социальной помощи (более высокий по размеру).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решениями маслихата Мугалжарского района Актюбинской области от 21.12.2016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Мугалжарского районного маслихата Актюбинской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решением маслихата Мугалжарского района Актюбинской области от 03.10.2016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решением маслихата Мугалжарского района Актюбинской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Ежемесячная социальная помощь лицам, указанным в подпункте 1) пункта 8 настоящих Правил, оказывается без истребования заявлений от получателей, лицам указанным в подпунктах 2) и 4) пункта 8 обратившиеся заявители представляют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социальный статус заявителя;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решением Мугалжарского районного маслихата Актюбинской области от 19.12.2019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обучение ребенка-инвалида на дому (для детей - 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психолого-медико-педагогической консультации (для детей-инвалидов);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проездной билет;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областного управления здравоохранения и врачебная справка;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решением маслихата Мугалжарского района Актюбинской области от 03.10.2016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Документы представляются в подлинниках и копиях для сверки, после чего подлинники документов возвращаются заявителю.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Мугалжарского района Актюбинской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настоящим Правилам и направляет их в уполномоченный орган или акиму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маслихата Мугалжарского района Актюбинской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маслихата Мугалжарского района Актюбинской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21 и 22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решением маслихата Мугалжарского района Актюбинской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27. исключен решением маслихата Мугалжарского района Актюбинской области от 03.10.2016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маслихатом Мугалжарского района,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 социальной помощи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- 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Мугалжарском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            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4915"/>
        <w:gridCol w:w="3425"/>
        <w:gridCol w:w="1936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Ф.И.О. должностного лица органа, уполномоченного заверять сведения о составе семьи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Мугалжарском районе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</w:t>
      </w:r>
      <w:r>
        <w:br/>
      </w:r>
      <w:r>
        <w:rPr>
          <w:rFonts w:ascii="Times New Roman"/>
          <w:b/>
          <w:i w:val="false"/>
          <w:color w:val="000000"/>
        </w:rPr>
        <w:t>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 Адрес места жительства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3. Трудная жизненная ситуация, в связи, с наступлением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обратился за социальной помощью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4. Состав семьи (учитываются фактически проживающие в семье) __человек,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854"/>
        <w:gridCol w:w="482"/>
        <w:gridCol w:w="1596"/>
        <w:gridCol w:w="2276"/>
        <w:gridCol w:w="730"/>
        <w:gridCol w:w="4138"/>
        <w:gridCol w:w="1164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Родствен-ное отноше-ние к заяви-телю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Заня-тость (место рабо-ты, уче-бы)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незаня-тости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жизнен-ная ситуа-ция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Зарегистрированы в качестве безработного в органах занятости_______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детей: ______ обучающихся в высших и средних учебных заведениях 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 Условия проживания (общежитие, арендное, приватизированное жилье, служебное жилье, жилой кооператив, индивидуальный жилой дом или иное - указать):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на содержание жилья:_______________________________________________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автотранспорта (марка, год выпуска, правоустанавливающий документ, заявленные доходы от его эксплуатации)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иного жилья, кроме занимаемого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настоящее время, (заявленные доходы от его эксплуатации)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7. Сведения о ранее полученной помощи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9. Обеспеченность детей школьными принадлежностями, одеждой,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обувью: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10. Санитарно-эпидемиологические условия проживания: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                 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составленным актом ознакомлен(а):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обследования отказываюсь _______________ Ф.И.О.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(или одного из членов семьи), дата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социальной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Мугалжарском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участковой комиссии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представленных документов и результатов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материального положения заявителя (семьи) выносит заключение 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     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"__"____________ 20 __ г. ________________________________________ Ф.И.О., должность, подпись работника, акима поселка, села,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