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8733" w14:textId="92f87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Мугалжарского районного маслихата от 23 декабря 2015 года № 257 "Об утверждении бюджета Мугалжарского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26 августа 2016 года № 40. Зарегистрировано Департаментом юстиции Актюбинской области 7 сентября 2016 года № 5052.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2015 года № 257 "Об утверждении бюджета Мугалжарского района на 2016-2018 годы" (зарегистрированное в реестре государственной регистрации нормативных правовых актов за № 4694, опубликованное 4 февраля 2016 года в районной газете "Мұғалжар")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"11 984 422" заменить цифрами "11 848 571";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"3 184 422" заменить цифрами "3 048 571";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"12 040 054,7" заменить цифрами "11 904 203,7";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"1 590 510" заменить цифрами "1 425 521";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абзац 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"на обеспечение экономической стабильности – 19 020,0.";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текущий и средний ремонты инфраструктуры (социально-культурные объекты, инженерно-транспортная инфраструктура), жилищно-коммунального хозяйства, благоустройство в селах, поселках, сельских округах, городах районного значения в рамках программы "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>" из областного бюджета - 17 301,0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абзаце первом: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"1 403 196" заменить цифрами "1 414 820";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"на строительство средней школы 600 мест в городе Кандыагаш (на инженерные сети) - 30 000,0 тысяч тенге;".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"8 099" заменить цифрой "0".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августа 2016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2015 года №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Мугалжарского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809"/>
        <w:gridCol w:w="473"/>
        <w:gridCol w:w="6859"/>
        <w:gridCol w:w="36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11 848 571,0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8 777 710,0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6 919 425,0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3 048 571,0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750"/>
        <w:gridCol w:w="1064"/>
        <w:gridCol w:w="1064"/>
        <w:gridCol w:w="5256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11 904 203,7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505 203,4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5 721 747,7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619 659,0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3 534 819,0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305 644,7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132 862,7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414 506,1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454 245,0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"Программа 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"Программа развитие регионов до 2020 года"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3 405 069,0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-1 170 924,7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1 170 924,7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2016 года № 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№ 257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23"/>
        <w:gridCol w:w="2625"/>
        <w:gridCol w:w="1540"/>
        <w:gridCol w:w="1333"/>
        <w:gridCol w:w="1359"/>
        <w:gridCol w:w="252"/>
        <w:gridCol w:w="252"/>
        <w:gridCol w:w="1334"/>
        <w:gridCol w:w="162"/>
        <w:gridCol w:w="1154"/>
        <w:gridCol w:w="1335"/>
      </w:tblGrid>
      <w:tr>
        <w:trPr/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522"/>
        <w:gridCol w:w="2258"/>
        <w:gridCol w:w="1266"/>
        <w:gridCol w:w="2282"/>
        <w:gridCol w:w="1511"/>
        <w:gridCol w:w="251"/>
        <w:gridCol w:w="252"/>
        <w:gridCol w:w="1152"/>
        <w:gridCol w:w="881"/>
        <w:gridCol w:w="161"/>
        <w:gridCol w:w="1333"/>
      </w:tblGrid>
      <w:tr>
        <w:trPr/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городских,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"Развитие инфраструктуры автомобильных дорог в городах районного значения, поселках, селах, сельских округах"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"Развитие регионов""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имени К. Жубанова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