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e00b" w14:textId="8fbe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20 апреля 2016 года № 109. Зарегистрировано Департаментом юстиции Актюбинской области 20 мая 2016 года № 4938. Утратило силу постановлением акимата Темирского района Актюбинской области от 13 февраля 2017 года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Темирского района Актюбинской области от 13.02.2017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12705),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Темирского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временно исполняющего обязаности руководителя государственного учреждения "Аппарат акима Темирского района" Е.Сатаева.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Темирского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2016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Темирского района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Настоящая методика оценки деятельности административных государственных служащих корпуса "Б" (далее – настоящая Методика)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органов, финансируемых из местного бюджета,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оценки выполнения служащим корпуса "Б" индивидуального плана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 (далее – Комиссия),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осуществляется по решению уполномоченного лица путем внесения изменения в распоряжение (приказ) о создании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Интранет-портала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 Документы, указанные в пункте 39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стратегической цели (целей) государственного органа, а в случае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9"/>
        <w:gridCol w:w="6591"/>
      </w:tblGrid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548"/>
        <w:gridCol w:w="1320"/>
        <w:gridCol w:w="1321"/>
        <w:gridCol w:w="774"/>
        <w:gridCol w:w="1352"/>
        <w:gridCol w:w="2304"/>
        <w:gridCol w:w="2305"/>
        <w:gridCol w:w="714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575"/>
        <w:gridCol w:w="2574"/>
        <w:gridCol w:w="458"/>
        <w:gridCol w:w="1577"/>
        <w:gridCol w:w="3140"/>
        <w:gridCol w:w="2017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исполнительных органов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