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7174" w14:textId="5c87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 Темирского района Актюбинской области от 16 июня 2016 года № 21. Зарегистрировано Департаментом юстиции Актюбинской области 15 июля 2016 года № 5001. Утратило силу решением акима города Темир Темирского района Актюбинской области от 3 июля 2018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Темир Темирского района Актюбинской области от 03.07.2018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6 мая 2016 года № 14-01/97, исполняющий обязанности акима города Темир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города Темир, в связи с выявлением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города Темир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