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0702d" w14:textId="3607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Бабатай Каиндинского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Каиндинского сельского округа Темирского района Актюбинской области от 08 июня 2016 года № 7. Зарегистрировано Департаментом юстиции Актюбинской области 11 июля 2016 года № 4996. Утратило силу решением акима Каиндинского сельского округа Темирского района Актюбинской области от 24 февраля 2017 года №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Каиндинского сельского округа Темирского района Актюбинской области от 24.02.2017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 - санитарного инспектора Темирской районной территориальной инспекции комитета ветеринарного контроля и надзора Министерства сельского хозяйства Республики Казахстан от 29 февраля 2016 года № 14-01/54 аким Каиндинского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в селе Бабатай Каиндинского сельского округа в связи с выявлением заболевании бруцеллез среди овец и коз.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первого официального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Каиндинского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