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6597" w14:textId="25e6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Хромтауского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26 января 2016 года № 17. Зарегистрировано Департаментом юстиции Актюбинской области 27 января 2016 года № 4726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перевозки в общеобразовательные школы детей, проживающих в отдаленных населенных пунктах Хромтауского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порядок перевозки в общеобразовательные школы детей, проживающих в отдаленных населенных пунктах Хромтауского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Аспенов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"26"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населенном пункте станция Жазык в Акжарскую среднюю школу, расположенную в селе Акжар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02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02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"26"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на территории населенного пункта Коктерек  в общеобразовательную среднюю школу, расположенную в селе Майтюбе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36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3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"26"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Подхоз в общеобразовательные школы города Хромтау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3327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332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"26"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отдаленном населенном пункте Новая станция в общеобразовательные школы города Хромтау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3873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387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"26"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Хромтауского района 1. Общее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Хромтауского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Правилами перевозок пассажиров и багажа автомобильным транспортом,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и определяет порядок перевозки в общеобразовательные школы детей, проживающих в отдаленных населенных пунктах Хромтауского района </w:t>
      </w:r>
      <w:r>
        <w:rPr>
          <w:rFonts w:ascii="Times New Roman"/>
          <w:b w:val="false"/>
          <w:i/>
          <w:color w:val="000000"/>
          <w:sz w:val="28"/>
        </w:rPr>
        <w:t>(далее –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перевозки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Перевозка детей осуществляется автобусами, микроавтобусами, оборудованными в соответствии с требованиями дейсвующего законодательства и настоящего Порядка перевозки, с предоставлением каждому ребенку отдельных мест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 оргаизации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имеют благоустроенные подходы и распологаются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 – 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Перевозка групп детей автобусами в период с 22: 00 до 06 :00 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неблогоприятных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водителям, осуществляющим  перевозки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Для перевозки детей допускаются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имевшие в течение последнего года грубых нарушений трудовой дисциплины и Правил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км/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перевозить в салоне автобуса, в котором находятся дети, любой груз, багаж или инвентарь, кроме ручной клади и личных вещей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осуществлять движение автобуса задним ходом;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Отношения по перевозкам в общеобразовательные школы детей, проживающих в отдаленных населенных пунктах Хромтауского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