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36db" w14:textId="fa03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культуры, архивов и документации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03 февраля 2016 года № 57. Зарегистрировано Департаментом юстиции Алматинской области 04 марта 2016 года № 3744. Утратило силу постановлением акимата Алматинской области от 22 июня 2016 года № 325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Алматинской области от 22.06.2016 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Казахстана от 29 октября 2012 года № 410 "Об утверждении Типового положения государственного органа Республики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культуры, архивов и документации Алматинской области"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"Управления культуры, архивов и документации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Алматинской области Унербаева Б.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Алматинской области от "3" февраля 2016 года № 57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культуры, архивов и документации Алматинской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культуры, архивов и документации Алматинской области" (далее - Управление) является государственным органом Республики Казахстан, осуществляющим руководство в сфере культуры, архивов и документации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Управление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040000, Республика Казахстан, Алматинская область, город Талдыкорган, улица Абая, № 241.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"Управление культуры, архивов и документации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Управления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Управления: реализация государственной политики в сфере культуры, архивов и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осуществление государственного регулирования в области архивов и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государственного регулирования в области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создание, реорганизация, ликвидация государственных организации культуры области в сфере театрального, музыкального и киноискусства, культурно-досуговой деятельности, библиотечного и музейного дела, а также осуществление координации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поддерживание и координация деятельности государственных организаций культуры области по развитию театрального, циркового, музыкального и киноискусства, культурно-досуговой деятельности и народного творчества, библиотечного и музейного дела, обеспечение деятельности учреждении области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проведения областных (региональных) смотров, фестивалей и конкурсов в различных сферах творческой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работы по учету, охране, консервации и реставрации, а также использованию культурных ценностей области увековечению памяти видных деятелей культуры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создание экспертной комиссии по временному вывозу культурных ценностей и утверждение положения о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мониторинга деятельности организаций культуры, расположенных на соответствующей территории, и предоставления в уполномоченный орган информацию, а также статистические отчеты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зрелищных культурно-массовых мероприятий на уровне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проведение аттестации государственных организаций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пределах своей компетенции осуществление управления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выступление заказчиком по строительству, реконструкции и ремонту объектов культурного назначения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работ по сохранению историко-культурного наследия, содействие развитию исторических, национальных и культурных традиций и обычаев;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выдача свидетельств на право временного вывоза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комплекс мероприятий, направленных на поиск и поддержку талантливой молодежи и перспективных творческих коллективов;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проведения социально значимых мероприятий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обеспечение соблюдения особого режима объектов национального культурного достояния;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реализация единой государственной политики в архивном деле и документообразовании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хранения, комплектования и использования документов Национального архивного фонда, принятых на хранение, государственных архивов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ведение государственного учета и обеспечение сохранности документов Национального архивного фонда, хранящихся в государственных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защита документальных памятников истории и культуры, находящихся в коммунальной собственности, их хранение и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организация экспертизы научной и практической ценности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формирование базы данных по документам Национального архивного фонда, хранящимся в государственных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организационно-методическое руководство и контроль за состоянием делопроизводства, хранением документов в организациях – источниках пополнения Национального архивного фонда, расположенных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организация исполнения запросов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утверждение положения об экспертно-проверочной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использование документов Национального архивного фонда для удовлетворения запросов государства,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сбор и возвращение архивных документов по истории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организовывать проведение республиканских конкурсов и фестивалей в различных сферах творческой деятельности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организовывать и проводить государственные закупки по культурным, архивным и документационным мероприятиям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заключать договора на закупку работ и услуг по выполнению культурных, архивных и документационных мероприятий и контролировать их выполнение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разрабатывать проекты нормативных правовых актов акима, акимата области входящих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представлять интересы Управления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своей компетенции осуществлять иные права и обязанности в области культуры, архивов и документации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Управления назначается и освобождается от должности акимом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Управления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действующим законодательством назначает и освобождает от должности директоров государственных учреждений и организаций, находящихся в ведении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Управления и директоров государственных учреждений и организаций, находящихся в ведении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Управления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противодействует коррупции в Управлении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Имущества государственного органа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Управлением,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"Алматинская областная филармония имени Суюнбая" государственного учреждения "Управление культуры, архивов и документации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2)8государственное коммунальное казенное предприятие "Талдыкорганский драматический театр имени Б. Римовой" государственного учреждения "Управление культуры, архивов и документации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коммунальное казенное предприятие "Алматинский областной центр по охране историко-культурного наследия" государственного учреждения "Управление культуры, архивов и документации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государственное коммунальное казенное предприятие "Алматинский областной центр народного творчества" государственного учреждения "Управление культуры, архивов и документации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филиал республиканского общественного объединение "Профсоюз работников культуры Республики Казахстан" "Первичная профсоюзная организация работников Талдыкорганского областного историко-краеведческого музея имени М. Тынышпаева";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государственное коммунальное казенное предприятие "Галерея изобразительного искусства" государственного учреждения "Управление культуры, архивов и документации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государственное коммунальное казенное предприятие "Дворец культуры имени Ильяса Жансугурова" государственного учреждения "Управление культуры, архивов и документации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государственное коммунальное казенное предприятие "Алатау әуендері" государственного учреждения "Управление культуры, архивов и документации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государственное коммунальное казенное предприятие "Музей прикладного искусства имени Уста Даркембая" государственного учреждения "Управление культуры, архивов и документации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государственное коммунальное казенное предприятие "Музей воинской Славы" государственного учреждения "Управление культуры, архивов и документации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государственное коммунальное казенное предприятие "Художественная галерея Абылхана Кастеева" Акима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"Алматинская областная универсальная библиотека имени С. Сейфуллина" государственного учреждения "Управление культуры, архивов и документации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"Государственный архив Алматинской области" государственного учреждения "Управление культуры, архивов и документации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"Талдыкорганский государственный архив" государственного учреждения "Управление культуры, архивов и документации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