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bc7d9" w14:textId="43bc7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по вопросам молодежной политики Алматинской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02 марта 2016 года № 108. Зарегистрировано Департаментом юстиции Алматинской области 07 апреля 2016 года № 3780. Утратило силу постановлением акимата Алматинской области от 11 июля 2016 года № 366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Алматинской области от 11.07.2016 </w:t>
      </w:r>
      <w:r>
        <w:rPr>
          <w:rFonts w:ascii="Times New Roman"/>
          <w:b w:val="false"/>
          <w:i w:val="false"/>
          <w:color w:val="ff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1 марта 2011 года "О государственном имуществе",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по вопросам молодежной политики Алматинской области"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Возложить на руководителя государственного учреждения "Управления по вопросам молодежной политики Алматинской области"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Алматинской области Унербаева Б.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Алматинской области от "02" марта 2016 года № 108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по вопросам молодежной политики Алматинской области"</w:t>
      </w:r>
    </w:p>
    <w:bookmarkEnd w:id="0"/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по вопросам молодежной политики Алматинской области" (далее - Управление) является государственным органом Республики Казахстан, осуществляющим руководство в сфере государственной молодежной политики на территории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Управление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Управление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Управление по вопросам своей компетенции в установленном законодательном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Управления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индекс: 040000, Республика Казахстан, Алматинская область, город Талдыкорган, улица Илияса Жансугурова, № 13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"Управление по вопросам молодежной политики Алматинской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Управления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Управления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Управления: осуществление функций государственного управления в сфере государственной молодежной политики на территории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защита прав и законные интересы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вовлечение молодежи в социально-экономическую и общественно-политическую жизнь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воспитание гражданственности и укрепление чувства казахстанского патриотизма;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обеспечение информационного сопровождения государственной молодежной политики в регионах;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условий для культурного досуга и отдыха.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реализация государственной молодежной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обеспечение проведения мониторинга и оценки потребностей молодежи для выявления и решения актуальных проблем, повышения эффективности реализации государственной молодежной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содействие развитию волонтерской деятельности молодежи и молодежного самоуправления;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создание </w:t>
      </w:r>
      <w:r>
        <w:rPr>
          <w:rFonts w:ascii="Times New Roman"/>
          <w:b w:val="false"/>
          <w:i w:val="false"/>
          <w:color w:val="000000"/>
          <w:sz w:val="28"/>
        </w:rPr>
        <w:t>молодежных ресурсных центров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, обеспечение и координация их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обеспечение проведения регионального форума молодежи;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принятие мер по укреплению казахстанского патриотизма, межконфессионального согласия и межэтнической толерантности;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формирование и реализация государственного социального заказа в сфере молодежной политики в порядке, определяемом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осуществление иных функций,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организовывать и проводить государственные закупки по мероприятиям молодежной политики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разрабатывать проекты нормативных правовых актов акима, акимата области входящих в компетенцию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представлять интересы Управления во всех компетентных, государственных, административных органах, учреждениях, организациях, а также судебных и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осуществлять иные права и обязанности в области молодежной политики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Управления назначается на должность и освобождается от должности акимом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Управления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директора структурного подразделения, сотрудников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сотрудников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соответствии с действующим законодательством назначает и освобождает от должности директора структурного подразделения, находящегося в ведении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законадательством порядке поощряет и налагает дисциплинарные взыскания сотрудников Управления, директора структурного подразделения находящихся в ведении;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представляет интересы Управления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противодействует коррупции в Управлении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Управление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Управлением,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Управления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государственных учреждений, находящихся в ведении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"Молодежный ресурсный центр Алматинской области" государственного учреждения "Управление по вопросам молодежной политики Алматинской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