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a38b" w14:textId="c54a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гербицидов и предельных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11 июля 2016 года № 374. Зарегистрировано Департаментом юстиции Алматинской области 27 июля 2016 года № 3915. Утратило силу постановлением акимата Алматинской области от 12 июля 2017 года № 291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12.07.2017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пункта 5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приказом Министра сельского хозяйства Республики Казахстан от 5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субсидируемых видов гербицидов и предельные нормы субсидий на 1 литр (килограмм) гербицидов, приобретенных у поставщиков гербицидов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сельского хозяйства Алматинской области" осуществить финансирование субсидирования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Алматинской области от 25 августа 2015 года № 378 "Об установлении видов и норм субсидируемых гербицидов" (зарегистрированного в Реестре государственной регистрации нормативных правовых актов от 25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3452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"Жетысу" от 6 октября 2015 года № 114 и в газете "Огни Алатау" от 6 октября 2015 года № 114).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постановления возложить на заместителя акима области Бескемпирова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Баталов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июля 2016 года № 374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гербицидов и предельные нормы субсидий </w:t>
      </w:r>
      <w:r>
        <w:rPr>
          <w:rFonts w:ascii="Times New Roman"/>
          <w:b/>
          <w:i w:val="false"/>
          <w:color w:val="000000"/>
        </w:rPr>
        <w:t>на 1 литр (килограмм)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8569"/>
        <w:gridCol w:w="340"/>
        <w:gridCol w:w="994"/>
        <w:gridCol w:w="1910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гербицидов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удешевления стоимости одной единицы,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нормы субсидий, тенге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10%, концентрат эмульсии (феноксапроп-п-этил, 100 г/л + фенклоразол-этил (антидот) 50г/л)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12%, концентрат эмульсии (феноксапроп-п-этил 120 г/л + фенклоразол-этил (антидот) 60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Азимекс, водно-диспергируемые гранулы (азимсульфурон, 500 г/кг)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125000 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Активо, водно-диспергируемые гранулы (трибенурон-метил, 375 г/кг + тифенсульфурон-метил, 375 г/кг)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72013,5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96%, концентрат эмульсии (метолахлор, 960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Арамо 4,5%, концентрат эмульсии (тепралоксидим, 45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 (пиноксаден, 45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Балерина, суспензионная эмульсия (2,4 – Д кислоты в виде сложного 2-этилгексилового эфира, 410 г/л +флорасулам,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7,4 г/л)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 (этофумезат, 126 + фенмедифам, 63 + десмедифам, 21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 (феноксапроп-п-этил 140 г/л + клоквинтоцет-мексил 50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40%, концентрат суспензии (метазахлор, 400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36%, водный раствор (глифосат 360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10 %, концентрат эмульсии (феноксапроп-п-этил, 100 г/л + мефенпир-диэтил (антидот), 27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3199,7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48%, водный раствор (бентазон, 480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37%, водный раствор (бентазон, 25% + МСРА натрий-калийная соль, 12,5%)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 (просульфокарб, 800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 (этофумезат, 110 г/л + десмедифам, 70 г/л + фенмедифам, 90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 (дикамба, 124 г/л + 2,4 Д, 357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 (клопиралид 750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 (тербутилазин 187,5 г/л + с- метолахлор 312,5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 (прометрин, 500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 (прометрин, 500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 (клодинафоп -пропаргил, 80г/л + клоксинтоцент-мексил, 20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Гранат, водно-диспергируемые гранулы (трибенурон-метил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 (2,4 - Д кислоты в виде 2 -этилгексилового эфира, 720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Экстра 2,4-Д, водный раствор (диметиламинная соль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Д, 720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60 %, концентрат эмульсии (2-этилгексиловый эфир 2, 4 дихлорфеноксиуксусной кислоты 600 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Готрил 24 %, концентрат эмульсии (оксифлуорфен,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 (глаксифоп-Р-метил, 108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Галлантный 75 %, сухая текучая суспензия (трибенурон-метил,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г/кг)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 Е, концентрат эмульсии (оксифлуорфен, 240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 (феноксапроп-п-этил, 100 г/л+антидот, 27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Про, водно-диспергируемые гранулы (трибенурон-метил, 750 г/кг)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Гербитокс, водорастворимый концентрат (500 г/л МЦПА кислоты в виде диметиламинной, калиевой и натриевой солей)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концентрант (пиклорам, 150 г/л + МЦПА, 350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 (азимсульфурон, 500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Диамин 72%, водный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 –Д диметиламинная соль)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48%, водный раствор (дикамба, 480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 (диметиламинные соли 2,4-Д, 357 г/л + дикамба 124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 (С-метолахлор, 960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Дезормон 72 %, водный концентрат (диметиламинная соль 2,4-Д)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 (флуроксипир, 350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 (никосульфурон 600 г/кг + тифенсульфурон-метил 150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Евро-Лайтнинг 4,8%, водорастворимый концентрат (имазамокс, 33 г/л + имазапир,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 (2,4-Д кислота в виде 2-этилгексилового эфира 2,4-Д, 500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 (метсульфурон-метил, 600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 (метрибузин, 250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 (метрибузин, 600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7257,1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 (галоксифоп-Р-метил, 108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Каптора 4,8%, водорастворимый концентрат (имазамокс 33 г/л + имазапир 15 г/л)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 (пропизамид 50%)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 (бентазон, 480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 (римсульфурон, 250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70%, смачивающийся порошок (метрибузин, 700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 (тифенсульфурон-метил 680 г/кг + метсульфурон-метил 70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52081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 (глифосат в виде изопропиламинной и калийной солей 540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 (кломазон, 480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 (аминопиралид, 300 г/кг + флорасулам, 150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 (дикамба, 659 г/кг + триасульфурон, 41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 (метрибузин, 270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 (метрибузин, 700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эмульсия масляно-водная (феноксапроп-п-этил, 100 г/л + клоквинтосет-мексил, (антидот) 20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 (феноксапроп-п-этил, 90 г/л + клодинафоп-пропаргил, 60 г/л + клоквинтосет-мексил, 40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 (феноксапроп-п-этил 70 г/л + клоквинтосет-мексил (антидот) 40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 (аминопиралид, 240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 (клопиралид, 750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 (клопиралид, 300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 (метсульфурон-метил, 600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водно-диспергируемые гранулы (метсульфурон-метил, 600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 (пироксулам, 45 г/л + клоквинтоцет-мексил (антидот), 90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 (метсульфурон-метил, 600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 (метсульфурон-метил, 300 г/кг + трибенурон-метил, 450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 (хизалофоп-п-этил, 125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 (с-метолахлор, 960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водно-диспергируемые гранулы (трибенурон-метил, 750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 (метсульфурон-метил 600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масляная дисперсия (форамсульфурон,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 г/л + иодосульфурон-метил-натрия, 1,0 г/л + тиенкарбазон-метил, 10 г/л + ципросульфид (антидот), 15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5112,9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Никомекс Плюс, водно-диспергируемые гранулы (никосульфурон, 700 г/кг + тифенсульфурон-метил 125 г/кг)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40%, концентрат суспензии (метазахлор, 375 г/л + имазамокс, 25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 (феноксапроп-п-этил 140 г/л+фенклоразол-этил (антидот) 35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 (феноксапроп-п-этил 140 г/л+ клохинтоцет-мексил (антидот) 47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 12%, концентрат эмульсии (феноксапроп-п-этил, 120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Примадонна, суспензионная эмульсия (2-этилгексиловый эфир 2,4 – Д кислоты, 300 г/л + флорасулам 3,7 г/л)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 (2-этилгексиловый эфир 2,4-Д кислоты, 905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эмульсия масляно-водная (феноксапроп-п-этил, 69 г/л + мефенпир-диэтил (антидот) 75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Пума-Супер 100, 10 % концентрат эмульсии (феноксапроп-п-этил, 100 г/л + мефенпир-диэтил (антидот), 27 г/л)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3199,7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 (феноксапроп-п-этил, 120 г/л + мефенпир-диэтил (антидот), 33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4%, концентрат эмульсии (хизалофоп-п-тефурил, 40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10%, водный концентрат (имазетапир, 100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Пульсар 4%, водный концентрат (имазамокс, 40 г/л)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 -Турбо 52%, концентрат суспензии (хлоридазон, 520 г/л)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Пивалт, водный концентрат (имазетапир, 100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 (имазетапир, 100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 (пеноксулам, 25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54 %, водный раствор (глифосат, 540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 (тифенсульфурон-метил, 545 г/кг +метсульфурон-метила, 164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60%, смачивающий порошок (метсульфурон-метил, 600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 (претилахлор, 300 г/л + пирибензоксим, 20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Спрут Экстра, водный раствор (глифосат 540 г/л)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Сафари, масляная дисперсия (хизалофоп-п-этил 50 г/л + имазамокс 38 г/л)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 Турбо, масляная дисперсия (иодосульфурон-метил-натрия, 25 г/л + амидосульфурон, 100 г/л + мефенпир-диэтил (антидот)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 (клопиралид 750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масляно-водяная (феноксапроп-п-этил 140 г/л + клодинафоп-пропаргил 90 г/л + клоквинтоцет-мексил 72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 (клетодим, 120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водный раствор (глифосат, 360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35 % концентрат эмульсии (пендиметалин, 350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Смерч, водный раствор (глифосат 540 г/л)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33 % концентрат эмульсии (пендиметалин 330 г/л 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Стратос Ультра, 10 % концентрат эмульсии (циклоксидим, 100 г/л)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 (флуроксипир, 333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Тачдаун 500, водный раствор (глифосат, 500 г/л (калийная соль))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 (клодинафоп-пропаргил 240 г/л + клоквинтоцет-мексил 60г/л)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 (римсульфурон, 250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водный раствор (глифосат 500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 (клопиралид, 300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 (глифосат кислоты 540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Тердок, 8% концентрат эмульсии (клодинафоп-пропаргил, 80 г/л + клоквинтоцет – мексил (антидот) 20 г/л)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 (ацетохлор, 900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водный раствор (глифосат в виде калийной соли 500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 (имазетапир, 450 г/кг + хлоримурон-этил, 150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 (феноксапроп-п-этил, 90 г/л + клодинафоп-пропаргил, 45 г/л + клоквинтоцет-мексил (антидот), 34,5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 (дикамба кислоты 360 г/л+ хлорсульфурон кислоты 22,2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 (хизалофоп–п-этил, 60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 (феноксапроп-п-этил, 100 г/л + фенклоразол-этил (антидот) 27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 эмульсии (оксифлуорфен, 240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 (глифосат, 450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54%, водный раствор (глифосат,540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72 % концентрат эмульсии (диметенамид, 720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 (феноксапроп-п-этил, 110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 (хлорсульфурон, 333, 75 г/кг + метсульфурон-метил, 333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 (флуазифоп-п-бутил, 150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4278 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60%, водно-диспергируемые гранулы (метсульфурон-метил, 600г/кг)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Хломекс 48 %, концентрат эмульсии (кломазон,480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Хакер, водорастворимые гранулы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 (хизалофоп-п-тефурил, 40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 (тифенсульфурон-метил, 750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Эстерон 600, концентрат эмульсии (2,4-Д кислота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2-этилгексилового эфира, 905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 (мезотрион 75 г/л + никосульфурон 30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 (римсульфурон 500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Эстамп, концентрат эмульсии (пендиметалин, 330 г/л)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 (метсульфурон-метил, 391 г/кг + трибенурон-метил, 261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 (2,4-Д дихлорфеноксиуксусной кислоты в виде 2-этилгексилового эфира, 600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1747,5 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 (метсульфурон-метил, 391 г/кг + трибенурон-метил, 261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 (трибенурон-метил, 750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 (2,4 Д кислота в виде 2-этилгексилового эфира 905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Премиум, суспензионная эмульсия (2,4-Д кислота в виде сложного 2-этилгексилового эфира, 410 г/л + флорасулам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 г/л)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 (флукарбазон, 700 г/кг)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