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cf62" w14:textId="452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01 июля 2016 года № 5-34. Зарегистрировано Департаментом юстиции Алматинской области 12 августа 2016 года № 3931. Утратило силу решением Алматинского областного маслихата от 25 июля 2018 года № 34-175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Алматинского областного маслихата от 25.07.2018 </w:t>
      </w:r>
      <w:r>
        <w:rPr>
          <w:rFonts w:ascii="Times New Roman"/>
          <w:b w:val="false"/>
          <w:i w:val="false"/>
          <w:color w:val="000000"/>
          <w:sz w:val="28"/>
        </w:rPr>
        <w:t>№ 34-175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приказом исполняющего обязанности Министра сельского хозяйства Республики Казахстан от 12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территориях", Алматинский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ставки платы за заготовку живицы, древесных соков на участках государственного лесного фонда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ставки платы за заготовку второстепенных древесных ресурсов на участках государственного лесного фонда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ставки платы за побочные лесные пользования на участках государственного лесного фонда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ставки платы за пользование участками государственного лесного фонда Алматинской области для нужд охотничьего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ставки платы за пользование участками государственного лесного фонда Алматинской области для научно-исследовательских целей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ставки платы за пользование участками государственного лесного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фонда Алматинской области для оздоровительных, рекреационных, историко-культурных, туристских и спортивных целей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Алматинского областного маслихата от 22 февраля 2013 года № 14-89 "Об утверждении ставок платы за лесные пользования на участках государственного лесного фонда Алматинской области" (зарегистрированного в Реестре государственной регистрации нормативных правовых актов от 28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2335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"Жетысу" от 4 апреля 2013 года № 40 и газете "Огни Алатау" от 4 апреля 2013 года № 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Алматинского областного маслихата Курманбаева Ерлана Бахытжановича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Алматинского областного маслихата "По вопросам аграрной сферы, земельных отношений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Телпекбаева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Алматинского областного маслихата от "01" июля 2016 года № 5-34 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живицы, древесных соков </w:t>
      </w:r>
      <w:r>
        <w:rPr>
          <w:rFonts w:ascii="Times New Roman"/>
          <w:b/>
          <w:i w:val="false"/>
          <w:color w:val="000000"/>
        </w:rPr>
        <w:t>на участках государственного лесного фонда Алматинской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428"/>
        <w:gridCol w:w="6916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  <w:bookmarkEnd w:id="2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"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живицы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712,40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Алматинского областного маслихата от "01" июля 2016 года № 5-34 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</w:t>
      </w:r>
      <w:r>
        <w:rPr>
          <w:rFonts w:ascii="Times New Roman"/>
          <w:b/>
          <w:i w:val="false"/>
          <w:color w:val="000000"/>
        </w:rPr>
        <w:t>на участках государственного лесного фонда Алматинской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285"/>
        <w:gridCol w:w="1305"/>
        <w:gridCol w:w="1305"/>
        <w:gridCol w:w="1552"/>
        <w:gridCol w:w="1305"/>
        <w:gridCol w:w="1553"/>
        <w:gridCol w:w="1306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Кора, за тонну в месячном расчетном показателе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 за тонну в месячном расчетном показателе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за тонну в месячном расчетном показателе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за тонну в месячном расчетном показателе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за тонну в месячном расчетном показателе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за килограмм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пихта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черная, клен, вяз, липа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акация белая, алыча, боярышник, вишня, лох, рябина, слива, черемуха, шелковица, яблоня, прочие древесные породы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ивы кустарниковые, облепиха, жузгун, чингил и прочие кустарники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Алматинского областного маслихата от "01" июля 2016 года № 5-34 </w:t>
            </w:r>
          </w:p>
        </w:tc>
      </w:tr>
    </w:tbl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на участках государственного лесного фонда Алматинской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214"/>
        <w:gridCol w:w="546"/>
        <w:gridCol w:w="2997"/>
        <w:gridCol w:w="2998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 по качественному состоянию: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удовлетворительное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плохое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пастьбу 1 головы скота: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природные зоны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Пустынные и полупустынные природные зоны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ишак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улья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на уровне земельных налогов в соответствие с пунктом 1 статьи 385 кодекса Республики Казахстан "О налогах и других обязательных платежах в бюджет (Налоговый кодекс)"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и сбор: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чий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чингиль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мох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подстилка и опавшие листья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складочный кубический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сброшенные рога диких копытных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мумие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растения и техническое сырье (травы, цветки, листья, стебли и побеги, плоды и ягоды, почки, корни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свежем (сырорастущем) состоянии):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Зеробой продырявленный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Гармала обыкновенная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аптечная (цветки)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(трава, цветы)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 (трава, листья)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и мачеха (цветки, листья)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Верблюжья колючка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птичий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перечный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Дурнишник обыкновенный (трава, семена)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лекарственный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Зизифора Бунге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 (листья)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 туркестанский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 (листья)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обыкновенная (цветки)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Цмин песчаный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 большой (листья)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(цветки)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Чабрец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Кипрей (цветы)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Герань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Брунец толстый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конский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 (трава)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Якорица стелющейся (листья)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 белоустый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 джунгарский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 туркестанская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Кровохлебка лекарственная (корни)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уклоняющийся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Цикорий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солончаковый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Жостер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Синюха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Патриния средняя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Лакрический корень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 мутовчатый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Колючелистник метельчатый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 (корни)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трав, цветков, листьев, стеблей и побегов, плодов и ягод, почек, корней других растений не указанных в списке (кроме краснокнижных)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и ягод (в свежем, (сырорастущем) состоянии):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 раннеспелых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яблок позднеспелых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груш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урюка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калины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костяники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облепихи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других ягод не указанных в списке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Алматинского областного маслихата от "01" июля 2016 года № 5-34 </w:t>
            </w:r>
          </w:p>
        </w:tc>
      </w:tr>
    </w:tbl>
    <w:bookmarkStart w:name="z1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</w:t>
      </w:r>
      <w:r>
        <w:rPr>
          <w:rFonts w:ascii="Times New Roman"/>
          <w:b/>
          <w:i w:val="false"/>
          <w:color w:val="000000"/>
        </w:rPr>
        <w:t xml:space="preserve"> Алматинской области для нужд охотничьего хозяйства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3337"/>
        <w:gridCol w:w="903"/>
        <w:gridCol w:w="6810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участками государственного лесного фонда для нужд охотничьего хозяйства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соответствие с пунктом 2 статьи 385 Налогового кодекса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Алматинского областного маслихата от "01" июля 2016 года № 5-34 </w:t>
            </w:r>
          </w:p>
        </w:tc>
      </w:tr>
    </w:tbl>
    <w:bookmarkStart w:name="z1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</w:t>
      </w:r>
      <w:r>
        <w:rPr>
          <w:rFonts w:ascii="Times New Roman"/>
          <w:b/>
          <w:i w:val="false"/>
          <w:color w:val="000000"/>
        </w:rPr>
        <w:t>Алматинской области для научно-исследовательских целей</w:t>
      </w:r>
    </w:p>
    <w:bookmarkEnd w:id="35"/>
    <w:bookmarkStart w:name="z1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5739"/>
        <w:gridCol w:w="2041"/>
        <w:gridCol w:w="2923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участками государственного лесного фонда для научно-исследовательских целей при краткосрочном лесопользовании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4107"/>
        <w:gridCol w:w="825"/>
        <w:gridCol w:w="6225"/>
      </w:tblGrid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"/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участками государственного лесного фонда для научно-исследовательских целей при долгосрочном лесопользовании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пунктом 2 статьи 385 Налогового кодекса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Алматинского областного маслихата от "01" июля 2016 года № 5-34 </w:t>
            </w:r>
          </w:p>
        </w:tc>
      </w:tr>
    </w:tbl>
    <w:bookmarkStart w:name="z1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</w:t>
      </w:r>
      <w:r>
        <w:rPr>
          <w:rFonts w:ascii="Times New Roman"/>
          <w:b/>
          <w:i w:val="false"/>
          <w:color w:val="000000"/>
        </w:rPr>
        <w:t>Алматинской области для оздоровительных, рекреационных, историко-культурных, туристских и спортивных целей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5045"/>
        <w:gridCol w:w="731"/>
        <w:gridCol w:w="5512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оздоровительных, рекреационных, историко-культурных, туристических и спортивных целей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соответствие с пунктом 2 статьи 385 Налогового кодекса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