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2b57" w14:textId="3302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05 января 2016 года № 1-4. Зарегистрировано Департаментом юстиции Алматинской области 26 января 2016 года № 3684.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города Талдыкорган"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сельского хозяйства города Талдыкорган" (Жамаубаев Нурлан Кайдарович) в установленном законодательством порядке осуществить регистрацию Положения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государственного учреждения "Отдел сельского хозяйства города Талдыкорган" Жамаубаеву Нурлану Кайдаровичу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Адил Алмас Кабдулулы.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Талдыкорган от 5 января 2016 года № 1-4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города Талдыкорган"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города Талдыкорган" (далее - Отдел)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Абая,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осуществление государственной политики в сфере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обеспечения продовольственной безопасности города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устойчивого экономического и социального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экономических условий для производства конкурентоспособной сельскохозяйственной продукции и продуктов ее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законодательством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городе Талдыкорган и представление отчетности в местные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бюджетной заявки на соответствующий финансовый год с предусмотрением необходимых объемов финансирования мероприятий в сфере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представляет интересы Отдела в государственных органах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Отделам,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