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0782" w14:textId="e4e0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05 января 2016 года № 1-3. Зарегистрировано Департаментом юстиции Алматинской области 03 февраля 2016 года № 3689.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города Талдыкорган" (далее - Положение)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Руководителю государственного учреждения "Отдел образования города Талдыкорган" Турусбекову Болат Каметовичу в установленном законодательстве порядке осуществить регистрацию Положения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Руководителю государственного учреждения "Отдел образования города Талдыкорган" Турусбекову Болат Каметовичу осуществить официальное опубликование настоящего постановления после государственной регистрации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города Кольбаева Марлена Капашовича.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Талдыкорган от 05 января 2016 года № 1 - 3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города Талдыкорган" 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города Талдыкорган" является государственным органом Республики Казахстан, осуществляющим руководство в сфере образования.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образования города Талдыкорган"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образования города Талдыкорган"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образования города Талдыкорган"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 города Талдыкорган"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 города Талдыкорган"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образования города Талдыкорган"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города Талдыкорган"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образования города Талдыкорган"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Акын Сара, № 157.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учреждение "Отдел образования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образования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образования города Талдыкорган"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образования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"Отдел образования города Талдыкорган"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образования города Талдыкорган"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образования города Талдыкорган":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повышения социального статуса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специальных условий для получения образования лицами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задачи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предоставления начального, основного среднего и общего среднего образования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по созданию, реорганизации и ликвидации государственных организаций образования в соответствии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материально-технического обеспечения государственных организаций образования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материально-технической базой городского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организаций и проведения школьных олимпиад и конкурсов научных проектов по общеобразовательным предметам, конкурсов городского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направление средств на оказание финансовой и материальной помощи обучающимся и воспитанникам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медицинского обслуживания обучающихся и воспитан-ников организаций образования, за исключением дошкольных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бесплатного и льготного питания отдельных категорий обучающихся и воспитанников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содействие трудоустройству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оказание необходимой методической и консультативной помощи семьям и организациям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заказа и обеспечение организаций образования, бланками документов государственного образца об образовании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кадрового обеспечения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обеспечение методического руководства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выдача разрешения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законом порядке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образования города Талдыкорган"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образования города Талдыкорган"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города Талдыкорган"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образования города Талдыкорган" назначается на должность и освобождается от должности акимом города 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образования города Талдыкорган" имеет заместителя, который назначается на должность и освобождается от должности в соотвествии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образования города Талдыкорган":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государственного учреждения "Отдел образования города Талдыкорган", директорами государственных учреждений находящихся в ведении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государственном учреждении "Отдел образования города Талдыкорган"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государственного учреждения "Отдел образования города Талдыкорган"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"Отдел образования города Талдыкорган" в период его отсутствия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образования города Талдыкорган"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образования города Талдыкорган"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образования города Талдыкорган"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 за государственном учреждении "Отдел образования города Талдыкорган"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образования города Талдыкорган"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образования города Талдыкорган"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образования города Талдыкорган"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государственного учреждения "Отдел образования города Талдыкорган":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"Средняя школа гимназия № 1 имени Абая"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"Средняя школа № 2"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"Средняя школа № 4"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"Средняя школа-лицей № 5 имени М. Ломоносова" государственного учреждения "Отдел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"Средняя школа № 6 имени А. Макаренко с дошкольным мини центром"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"Средняя школа № 7 имени К. Ушинского"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"Средняя школа № 8 имени Н. Островского"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"Средняя школа № 9 с дошкольным мини центром" государственное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"Средняя школа гимназия № 10 имени Ч. Валиханова"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"Средняя школа № 11 имени Есжана Берликожаулы села Еркин"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"Средняя школа гимназия № 12"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"Средняя школа № 13 (со спецклассами)"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"Средняя школа гимназия № 14"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"Средняя школа № 15"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"Средняя школа гимназия № 16"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"Средняя школа № 17"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"Средняя школа лицей № 18 имени Бактыбая Жолбарысулы"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"Средняя школа № 19 имени М. Жумабаева с дошкольным мини центром"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образования города Талдыкорган";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"Специализированный лицей № 20 для одаренных детей с обучением на трех языках" города Талдыкорган "Управление образования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коммунальное государственное учреждение "Средняя школа № 21 имени с дошкольным мини центром села Отенай"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коммунальное государственное учреждение "Средняя школа № 22 села Енбек с дошкольным мини центром" государственного учреждения "Отдел образования города Талдыкорган";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коммунальное государственное учреждение "Средняя школа № 23 села Мойнак с дошкольным мини центром" государственного учреждения "Отдел образования города Талдыкорган";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коммунальное государственное учреждение "Специализированный лицей "Экономика и бизнес" № 24 имени Мухтара Арына для одаренных детей с обучением на трех языках города Талдыкорган" государственное учреждение "Управление образования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коммунальное государственное учреждение "Средняя школа № 25 с дошкольным мини центром"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коммунальное государственное учреждение "Средняя школа № 26 с дошкольным мини центром в Еркинском сельском округе" государственного учреждения "Отдел образования города Талдыкорган";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коммунальное государственное учреждение "Казахско-турецкий юношеский лицей-интернат" государственного учреждения "Отдел образования города Талдыкорган";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коммунальное государственное учреждение "Вечерняя (сменная) школа" государственного учреждения "Отдел образования города Талдыкорган";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государственное коммунальное казенное предприятие "Художественная детская школа"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государственное коммунальное казенное предприятие "Детская музыкальная школа имени Нургисы Тлендиева"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государственное коммунальное казенное предприятие "Центр детского творчества "Балдаурен""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коммунальное государственное казенное предприятие "Станция юных техников"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государственное коммунальное казенное предприятие "Детская школа искусств"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государственное коммунальное казенное предприятие "Ясли-сад № 1" комбинированного типа"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государственное коммунальное казенное предприятие "Ясли-сад № 2" комбинированного типа"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государственное коммунальное казенное предприятие "Ясли сад № 3 "Балбөбек"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государственное коммунальное казенное предприятие "Ясли - сад № 4"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государственное коммунальное казенное предприятие "Ясли - сад № 5"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государственное коммунальное казенное предприятие "Детский сад № 6"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государственное коммунальное казенное предприятие "Ясли - сад № 7"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государственное коммунальное казенное предприятие "Ясли - сад № 8 "Күншуақ"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государственное коммунальное казенное предприятие "Детский сад № 10"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государственное коммунальное казенное предприятие "Комбинированный ясли-сад № 11 "Құлыншақ" государственного учреждения "Отдела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государственное коммунальное казенное предприятие "Ясли - сад № 12 "Байтерек"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государственное казенное коммунальное предприятие "Ясли-сад № 13 "Құралай" комбинированного типа"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государственное коммунальное казенное предприятие "Ясли-сад № 14 "Айбөбек""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государственное коммунальное казенное предприятие "Ясли-сад № 15 "Айгөлек"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государственное коммунальное казенное предприятие "Детский сад № 42" государственного учреждения "Отдел образования города Талдыкорган";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государственное коммунальное казенное предприятие "Детский сад № 45" государственного учреждения "Отдел образования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