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7450" w14:textId="cd67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радительской платы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09 февраля 2016 года № 2-210. Зарегистрировано Департаментом юстиции Алматинской области 11 марта 2016 года № 3749. Утратило силу постановлением акимата Карасайского района Алматинской области от 4 сентября 2017 года № 711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Карасайского района Алматинской области от 04.09.2017 </w:t>
      </w:r>
      <w:r>
        <w:rPr>
          <w:rFonts w:ascii="Times New Roman"/>
          <w:b w:val="false"/>
          <w:i w:val="false"/>
          <w:color w:val="ff0000"/>
          <w:sz w:val="28"/>
        </w:rPr>
        <w:t>№ 711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"Об образовании" от 27 июля 2007 года акимат Карасайского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Карасайскому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Карасайского района от 20 марта 2014 года № 3-450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Карасайскому району" (зарегистрированного в реестре государственной регистрации нормативных правовых актов от 28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2688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"Заман жаршысы" от 31 мая 2014 года № 23 (8089)).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"Карасайский районный отдел образования" Назарбаеву Айжан Нурдильдаевну опубликование настоящего постановления после государственной регистрации в органах юстиции,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Аманову Галию Матановну.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 утвержденное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постанвлением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 Карасай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айона 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февраля 2016 года 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Карасайскому району"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Карасайскому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141"/>
        <w:gridCol w:w="5359"/>
        <w:gridCol w:w="1672"/>
        <w:gridCol w:w="1627"/>
        <w:gridCol w:w="1760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организаций дошкольного воспитания и обучения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организаций дошкольного воспитания и обучения, количество мест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4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государственное казенное предриятие "Детский сад "Жанерке" микрорайон "Алтын ауыл" города Каскелен при акимате Карасайского района" государственного учреждения "Карасайский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районный отдел образования"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5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предриятие "Детский сад "Айголек" города Каскелен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6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предриятие "Детский сад "Ерке-Нур" города Каскелен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7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государственное казенное предриятие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"Детский сад "Бру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ничка" города Каскелен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8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предриятие "Детский сад "Сандугаш" города Каскелен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9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Ушконыр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государственное казенное предриятие "Детский сад "Бота" города Каскелен при акимате Карасайского района"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учреждения "Карасайский районный отдел образования"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10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Бекболат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предриятие "Детский сад "Балауса" города Каскелен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11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Береке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предриятие "Детский сад "Еркемай" города Каскелен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12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Райымбек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предриятие "Детский сад "Нур-Ай" города Каскелен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детские сады</w:t>
            </w:r>
          </w:p>
          <w:bookmarkEnd w:id="13"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14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ответсвенностью детский сад "Нұр-Отау "Әсем-Ай"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15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"Детский сад "Ай-Ару"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16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"Детский сад Нур-Ариман"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17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Улан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ответсвенностью "Детский сад "Айна-Дән"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18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Сахиева "Детский сад "Жадыра-Жайна"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19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Булакты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Абирова "Детский сад Бал-бала"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20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Кыргауылды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Частного учреждения Детский центр "Бота"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2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гимназия имени Абая с дошкольным мини-центром" Государственного учреждения "Отдела образования Карасайского района Алматинской области";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23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Алимкулова с дошкольным мини-центром"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24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А.С.Пушкина с дошкольным мини-центром"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25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Байжанова с дошкольным мини-центром"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6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С.Керимбекова с дошкольным мини -центром"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27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Алтын ауыл с дошкольным мини 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28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Каскелен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Белинского с дошкольным мини-центром"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29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Турар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Байсалбаева с дошкольным мини-центром"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30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Кыргауылды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Кыргауылды с дошкольным мини-центром"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31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Ушконыр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Ушконыр с дошкольным мини- 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32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Ушконыр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гимназия села Ушконыр с дошкольным мини-центром"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33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Ушконыр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села Ушконыр"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34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Береке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Бейсебаева с дошкольным мини-центром" Государственного учреждения "Отдела образования Карасайского района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35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Абая с дошкольным мини-центром"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36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Ушконыр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Карасай батыра с дошкольным мини-центром"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37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Айтей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Косынова с дошкольным мини-центром"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  <w:bookmarkEnd w:id="38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Мерей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А.Макаренко с дошкольным мини-центром"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  <w:bookmarkEnd w:id="39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Жамбыла с дошкольным мини -центром"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  <w:bookmarkEnd w:id="40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Жандосов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О.Жандосова с дошкольным мини 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  <w:bookmarkEnd w:id="41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Жанатурмыс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Жанатурмыс с дошкольным мини 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  <w:bookmarkEnd w:id="42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Колящи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Барибаева с дошкольным мини 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  <w:bookmarkEnd w:id="43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селоАбай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М.Габдуллина с дошкольным мини 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  <w:bookmarkEnd w:id="44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Ст. Шамалган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ст. Шамалган с дошкольным мини 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  <w:bookmarkEnd w:id="45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Улан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Н.Крупская с дошкольным мини 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  <w:bookmarkEnd w:id="46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Алмалыбак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гимназия Алмалыбак с дошкольным мини 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  <w:bookmarkEnd w:id="47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Кайнар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Кайнар с дошкольным мини центром" Государственного учреждения "Отдела образования Карасайского района Алматинской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