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f5bd" w14:textId="7e5f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Карасайского районного маслихата от 18 апреля 2014 года № 29-6 "Об утверждении Регламента Карасайского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8 декабря 2016 года № 9-17. Зарегистрировано Департаментом юстиции Алматинской области 27 декабря 2016 года № 4034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решение Карасайского районного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от 18 апреля 2014 года № 29-6 "Об утверждении Регламента Карасайcкого районного маслихата" (зарегистрированного в Реестре государственной регистрации нормативных правовых актов от 19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2710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"Заман жаршысы" от 7 июня 2014 года №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государственного учреждения "Аппарат Карасайского районного маслихата" Рымбаеву Баян Садырбаевну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К. Абильбекова.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9-ой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