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a95b" w14:textId="baea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Карасайского района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22 декабря 2016 года № 10-3. Зарегистрировано Департаментом юстиции Алматинской области 28 декабря 2016 года № 4046.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2017-2019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23277691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12342666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89109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307000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10538916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2941555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7597361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23814767,9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50624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71474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20850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587700,9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587700,9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Карасайского районного маслихата Алматинской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резерв местного исполнительного органа района на 2017 год в сумме 60499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2017 год предусмотрены трансферты органам местного самоуправления в сумме 287728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Акимам города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районных бюджетных программ не подлежащих секвестру в процессе исполнения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решения возложить на постоянную комиссию Карасайского районного маслихата "По формированию бюджета, финансов, социально-экономического развития, рыночной структуры, экономики и предпринимательства".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Карасайского районного маслихата от "22" декабря 2016 года № 10-3 "О бюджете Карасайского района на 2017-2019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Карасайского районного маслихата Алматинской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1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23 299 956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12 339 034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2 244 641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1 233 441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5 676 370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5 262 790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237 138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10 561 181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10 561 181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10 561 181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2 947 113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5"/>
        <w:gridCol w:w="1105"/>
        <w:gridCol w:w="5470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23 837 032,9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города,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имущества в коммунальную собственность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5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18 127 743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1 145 148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1 145 148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970 736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15 867 744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8 592 003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8 579 863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7 167 918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7 167 918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1 100 575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1 100 575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2 700 607,9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1 026 041,9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375 682,9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245 746,9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кондоминиумов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829 499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829 499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885 770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885 770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679 637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08"/>
        <w:gridCol w:w="408"/>
        <w:gridCol w:w="3512"/>
        <w:gridCol w:w="3404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8"/>
        <w:gridCol w:w="855"/>
        <w:gridCol w:w="1619"/>
        <w:gridCol w:w="14"/>
        <w:gridCol w:w="3139"/>
        <w:gridCol w:w="44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-587 700,9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587 700,9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298 810,9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298 810,9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298 810,9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298 810,9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Карасайского районного маслихата от "22" декабря 2016 года № 10-3 "О бюджете Карасайского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44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15 998 327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10 694 669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3 568 786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3 568 786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3 713 472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3 452 389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4 753 469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4 753 469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4 753 469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980 305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15 998 327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города,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8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13 397 962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10 989 129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7 941 485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7 928 556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2 963 164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2 963 164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1 643 169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1 643 169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1 148 161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0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Карасайского районного маслихата от "22" декабря 2016 года № 10-3 "О бюджете Карасайского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440"/>
        <w:gridCol w:w="894"/>
        <w:gridCol w:w="4"/>
        <w:gridCol w:w="579"/>
        <w:gridCol w:w="6651"/>
        <w:gridCol w:w="31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68"/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14 194 387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11 532 952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3 568 786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3 568 786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2 247 800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4 551 755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4 290 672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198 847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"/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14 194 387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города,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2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11 500 334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9 091 501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8 050 517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8 037 588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1 643 169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1 643 169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1 148 161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890 386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8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9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Карасайского районного маслихата от "22" декабря 2016 года № 10-3 "О бюджете Карасайского района на 2017-2019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4 в редакции решения Карасайского районного маслихата Алматинской области от 17.08.2017 № 18-3 (вводится в действие с 01.01.2017).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92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22 448 892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11 753 702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4 495 938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4 239 938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2 773 644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города,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имущества в коммунальную собственность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17 719 194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15 711 253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8 429 007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670 830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1 036 770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кондоминиумов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9"/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41"/>
        <w:gridCol w:w="441"/>
        <w:gridCol w:w="3800"/>
        <w:gridCol w:w="3684"/>
        <w:gridCol w:w="3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409"/>
        <w:gridCol w:w="907"/>
        <w:gridCol w:w="1718"/>
        <w:gridCol w:w="3346"/>
        <w:gridCol w:w="4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-641 251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641 251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Карасайского районного маслихата от 22 декабря 2016 года № 10-3 "О бюджете Карасайского района на 2017-2019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Карасайского районного маслихата Алматинской области от 31.10.2017 </w:t>
      </w:r>
      <w:r>
        <w:rPr>
          <w:rFonts w:ascii="Times New Roman"/>
          <w:b w:val="false"/>
          <w:i w:val="false"/>
          <w:color w:val="ff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4790"/>
        <w:gridCol w:w="5430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296 082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Умтылского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Ушконурского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Елтайского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Раймбекского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38 576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Новочемолганского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Жамбылского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Иргелинского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Каскеленского городского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Первомайского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Жандосовского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Айтейского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решением Карасайского районного маслихата от "22" декабря 2016 года № 10-3 "О бюджете Карасайского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Утвердить перечень районных бюджетных программ не подлежащих секвестру в процессе исполнения районного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3"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7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