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d6ba" w14:textId="8ead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по Райымбекскому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20 июля 2016 года № 6-40. Зарегистрировано Департаментом юстиции Алматинской области 25 августа 2016 года № 3938. Утратило силу решением Райымбекского районного маслихата Алматинской области от 24 апреля 2018 года № 37-178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24.04.2018 </w:t>
      </w:r>
      <w:r>
        <w:rPr>
          <w:rFonts w:ascii="Times New Roman"/>
          <w:b w:val="false"/>
          <w:i w:val="false"/>
          <w:color w:val="000000"/>
          <w:sz w:val="28"/>
        </w:rPr>
        <w:t>№ 37-178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обязательных платежах в бюджет (Налоговый кодекс)"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 основании проектов (схем) зонирования земель проводимого в соответствии с земельным законодательством Республики Казахстан, повысить ставки земельного налога по Райымбекскому району на 50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"Аппарата Райымбекского районного маслихата" Саретбаева Габита Болатовича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промышленности, строительству, связи, транспорту, коммуникации, энергетике, топливным ресурсам и сельскому хозяйству, регулированию земельных отношений, охране окружающей среды, рациональному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 01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Сатылганов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