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1c99b" w14:textId="de1c9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в селе Енбекши Талдынского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Талдынского сельского округа Панфиловского района Алматинской области от 23 ноября 2016 года № 46. Зарегистрировано Департаментом юстиции Алматинской области 23 декабря 2016 года № 4032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и с учетом мнения населения села Енбекши Талдынского сельского округа, на основании заключения ономастической комиссии Алматинской области от 7 июня 2016 года, аким Талдынского сельского округа Панфиловского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Переименовать улицу Жаналык в селе Енбекши Талдынского сельского округа в улицу Сатыбалды Оразбаева.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заместителя акима Талдынского сельского округа Панфиловского района Сейтакунову Нургуль Оразовну опубликование настоящего решения после государственной регистрации в органах юстиции, в официальных и периодических печатных изданиях, а также на интернет - ресурсе, определяемом Правительством Республики Казахстан, и на интернет - ресурсе районного акимата.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данного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Наймантаев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