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f8afc" w14:textId="14f8a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по Сарканскому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Сарканского района Алматинской области от 05 апреля 2016 года № 71. Зарегистрировано Департаментом юстиции Алматинской области 03 мая 2016 года № 3793. Утратило силу постановлением акимата Сарканского района Алматинской области от 05 января 2018 года № 1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Сарканского района Алматинской области от 05.01.2018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района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государственный образовательный заказ на дошкольное воспитание и обучение, размер подушевого финансирования и родительской платы по Сарканскому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Руководителю государственного учреждения "Отдел образования Сарканского района" Имангазиевой Панар Ануарбековне в установленном законом порядке обеспечить размещение государственного образовательного заказа на дошкольное воспитание и обучение.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руководителя аппарата акима района Умбеталиева Самата Тлеубаевича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района Маманбаева Галымжана Канатовича.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Кошанбеков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акимата Сарканского района от "05" апреля 2016 года № 71 "Об утверждении государственного образовательного заказа на дошкольное воспитание и обучение,размера подушевого финансирования и родительской платы по Сарканскому району"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постановления акимата Сарканского района Алматинской области от 19.09.2017 </w:t>
      </w:r>
      <w:r>
        <w:rPr>
          <w:rFonts w:ascii="Times New Roman"/>
          <w:b w:val="false"/>
          <w:i w:val="false"/>
          <w:color w:val="ff0000"/>
          <w:sz w:val="28"/>
        </w:rPr>
        <w:t>№ 241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по Сарканскому району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6"/>
        <w:gridCol w:w="3396"/>
        <w:gridCol w:w="1242"/>
        <w:gridCol w:w="1915"/>
        <w:gridCol w:w="4941"/>
      </w:tblGrid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"/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 дошкольного воспитания и обучения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в организациях дошкольного воспитания и обучения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подушевого финансирования в организациях дошкольного воспитания и обучения (тенге)</w:t>
            </w:r>
          </w:p>
        </w:tc>
        <w:tc>
          <w:tcPr>
            <w:tcW w:w="4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организациях дошкольного воспитания и обучения (тенге)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детский сад "Кулыншак" акимата Сарканского района"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22588</w:t>
            </w:r>
          </w:p>
        </w:tc>
        <w:tc>
          <w:tcPr>
            <w:tcW w:w="4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- 8000, от 3 лет - 9000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"/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Детский сад "Балдырган"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19915</w:t>
            </w:r>
          </w:p>
        </w:tc>
        <w:tc>
          <w:tcPr>
            <w:tcW w:w="4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- 8000, от 3 лет -9000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"/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Детский сад "Акбота" акимата Сарканского района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23707</w:t>
            </w:r>
          </w:p>
        </w:tc>
        <w:tc>
          <w:tcPr>
            <w:tcW w:w="4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- 8000, от 3 лет - 9000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"/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Детский сад "Айдана" акимата Сарканского района"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22647</w:t>
            </w:r>
          </w:p>
        </w:tc>
        <w:tc>
          <w:tcPr>
            <w:tcW w:w="4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- 5000, от 3 лет - 6000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"/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детский сад "Ер Тостик" акимата Сарканского района"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22253</w:t>
            </w:r>
          </w:p>
        </w:tc>
        <w:tc>
          <w:tcPr>
            <w:tcW w:w="4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- 5000, от 3 лет - 6000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"/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Детский сад "Балдаурен"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27230</w:t>
            </w:r>
          </w:p>
        </w:tc>
        <w:tc>
          <w:tcPr>
            <w:tcW w:w="4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- 5000, от 3 лет - 6000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"/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"Ясли-Сад-Карлыгаш"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41553</w:t>
            </w:r>
          </w:p>
        </w:tc>
        <w:tc>
          <w:tcPr>
            <w:tcW w:w="4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"/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"Бобек-2017"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16694</w:t>
            </w:r>
          </w:p>
        </w:tc>
        <w:tc>
          <w:tcPr>
            <w:tcW w:w="4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1"/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"Гуманитарно-экономическая школа-лицей имени Н. Островского с дошкольным мини центром Сарканского районного отдела образования"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11195</w:t>
            </w:r>
          </w:p>
        </w:tc>
        <w:tc>
          <w:tcPr>
            <w:tcW w:w="4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"/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"Средняя школа № 54 с дошкольным мини центром Сарканского районного отдела образования"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13363</w:t>
            </w:r>
          </w:p>
        </w:tc>
        <w:tc>
          <w:tcPr>
            <w:tcW w:w="4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"/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"Бирликская средняя школа с дошкольным мини центром Сарканского районного отдела образования"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12147</w:t>
            </w:r>
          </w:p>
        </w:tc>
        <w:tc>
          <w:tcPr>
            <w:tcW w:w="4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"/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"Аманбоктерская основная средняя школа с дошкольным мини центром Сарканского районного отдела образования"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11967</w:t>
            </w:r>
          </w:p>
        </w:tc>
        <w:tc>
          <w:tcPr>
            <w:tcW w:w="4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"/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"Тасарыкская средняя школа с дошкольным мини центром Сарканского районного отдела образования"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13113</w:t>
            </w:r>
          </w:p>
        </w:tc>
        <w:tc>
          <w:tcPr>
            <w:tcW w:w="4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6"/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"Карауылтобинская средняя школа с дошкольным мини-центром Сарканского районного отдела образования"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11977</w:t>
            </w:r>
          </w:p>
        </w:tc>
        <w:tc>
          <w:tcPr>
            <w:tcW w:w="4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7"/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"Алмалинская средняя школа с дошкольным мини центром Сарканского районного отдела образования"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13108</w:t>
            </w:r>
          </w:p>
        </w:tc>
        <w:tc>
          <w:tcPr>
            <w:tcW w:w="4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8"/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"Кокозекская средняя школа с дошкольным мини центром Сарканского районного отдела образования"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12543</w:t>
            </w:r>
          </w:p>
        </w:tc>
        <w:tc>
          <w:tcPr>
            <w:tcW w:w="4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9"/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"Пограничная средняя школа с дошкольным мини центром Сарканского районного отдела образования"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13793</w:t>
            </w:r>
          </w:p>
        </w:tc>
        <w:tc>
          <w:tcPr>
            <w:tcW w:w="4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0"/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"Средняя школа имени К. Казыбаева с дошкольным мини центром Сарканского районного отдела образования"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13442</w:t>
            </w:r>
          </w:p>
        </w:tc>
        <w:tc>
          <w:tcPr>
            <w:tcW w:w="4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1"/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"Средняя школа имени М. Жумабаева с дошкольным мини центром Сарканского районного отдела образования"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13748</w:t>
            </w:r>
          </w:p>
        </w:tc>
        <w:tc>
          <w:tcPr>
            <w:tcW w:w="4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2"/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"Средняя школа имени Аль-Фараби с дошкольным мини центром Сарканского районного отдела образования"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13777</w:t>
            </w:r>
          </w:p>
        </w:tc>
        <w:tc>
          <w:tcPr>
            <w:tcW w:w="4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3"/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"Средняя школа с дошкольным мини центром имени Мухамеджана Тынышбаева Сарканского районного отдела образования"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13358</w:t>
            </w:r>
          </w:p>
        </w:tc>
        <w:tc>
          <w:tcPr>
            <w:tcW w:w="4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4"/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"Черкасская средняя школа с дошкольным мини центром Сарканского районного отдела образования"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14610</w:t>
            </w:r>
          </w:p>
        </w:tc>
        <w:tc>
          <w:tcPr>
            <w:tcW w:w="4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5"/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"Петропавловская средняя школа с дошкольным мини центром Сарканского районного отдела образования"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14627</w:t>
            </w:r>
          </w:p>
        </w:tc>
        <w:tc>
          <w:tcPr>
            <w:tcW w:w="4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26"/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"Шатырбайская средняя школа с дошкольным мини центром Сарканского районного отдела образования"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13380</w:t>
            </w:r>
          </w:p>
        </w:tc>
        <w:tc>
          <w:tcPr>
            <w:tcW w:w="4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27"/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"Средняя школа имени К. Ушинского с дошкольным мини центром Сарканского районного отдела образования"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12390</w:t>
            </w:r>
          </w:p>
        </w:tc>
        <w:tc>
          <w:tcPr>
            <w:tcW w:w="4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28"/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"Средняя школа имени М. Толебаева с дошкольным мини центром Сарканского районного отдела образования"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12692</w:t>
            </w:r>
          </w:p>
        </w:tc>
        <w:tc>
          <w:tcPr>
            <w:tcW w:w="4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29"/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"Ериктинская средняя школа с дошкольным мини центром Сарканского районного отдела образования"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14290</w:t>
            </w:r>
          </w:p>
        </w:tc>
        <w:tc>
          <w:tcPr>
            <w:tcW w:w="4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0"/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"Средняя школа имени М. Маметовой с дошкольным мини центром Сарканского районного отдела образования"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14487</w:t>
            </w:r>
          </w:p>
        </w:tc>
        <w:tc>
          <w:tcPr>
            <w:tcW w:w="4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</w:tbl>
    <w:bookmarkStart w:name="z6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bookmarkEnd w:id="31"/>
    <w:bookmarkStart w:name="z6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размер ежемесячной оплаты, взимаемой с родителей или законных представителей за содержание ребенка в государственных дошкольных организациях, созданных в организационно-правовой форме коммунальных государственных казенных предприятий, составляет 100 процентов затрат на питание, независимо от возраста, и устанавливается учредителем;</w:t>
      </w:r>
    </w:p>
    <w:bookmarkEnd w:id="32"/>
    <w:bookmarkStart w:name="z6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частных дошкольных организациях порядок взимания оплаты с родителей или законных представителей устанавливается учредителем дошкольной организации. </w:t>
      </w:r>
    </w:p>
    <w:bookmarkEnd w:id="3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