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5096" w14:textId="bf45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6 сентября 2016 года № 9-46. Зарегистрировано Департаментом юстиции Алматинской области 29 сентября 2016 года № 3975. Утратило силу решением Сарканского районного маслихата Алматинской области от 28 февраля 2020 года № 76-303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от 28.02.2020 </w:t>
      </w:r>
      <w:r>
        <w:rPr>
          <w:rFonts w:ascii="Times New Roman"/>
          <w:b w:val="false"/>
          <w:i w:val="false"/>
          <w:color w:val="000000"/>
          <w:sz w:val="28"/>
        </w:rPr>
        <w:t>№ 76-303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Сарканский район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за счет бюджетных средств района социальную помощь в размере пяти месячных расчетных показателей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аппарата Сарканского районного маслихата Разбекова Бейсенбая Мерекебаевича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Сарканского районного маслихата по "По вопросам полномочия депутатов, законности, охраны правопорядка, социальной политики, взаимодействия с молодежными и общественными объединениями".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9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Игиман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