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6b85a" w14:textId="1f6b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Талгарского района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22 декабря 2016 года № 10-57. Зарегистрировано Департаментом юстиции Алматинской области 29 декабря 2016 года № 4053.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0"/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1)доходы 17693507 тыся тенге, в том числе: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3341749 тысяч тенге;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89251 тысяч тенге;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691682 тысяч тенге;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13570825 тысяч тенге, в том числе: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3043566 тысяч тенге;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4520919 тысяч тенге;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6006340 тысяч тенге;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18037576 тысяч тенге;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33086 тысяч тенге, в том числе: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47646 тысяч тенге;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14560 тысяч тенге;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- 377155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377155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Талгарского районного маслихата Алматинской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21-109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резерв местного исполнительного органа района на 2017 год в сумме 18 968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районном бюджете на 2017 год предусмотрены трансферты органам местного самоуправления в сумме 173 308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Акимам сельских округов обеспечить эффективное использование бюджетных средств, поступающих на контрольный счет наличности местного самоуправления.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Талгарского районного маслихата Алматинской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19-102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Установить перечень районных бюджетных программ не подлежащих секвестру в процессе исполнения районного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Нурбатырова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Енкебайулы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Талгарского районного маслихата от "22" декабря 2016 года № 10-57 "О бюджете Талгарского района на 2016-2018 годы"</w:t>
            </w:r>
          </w:p>
        </w:tc>
      </w:tr>
    </w:tbl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2017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Талгарского районного маслихата Алматинской области от 11.12.2017 </w:t>
      </w:r>
      <w:r>
        <w:rPr>
          <w:rFonts w:ascii="Times New Roman"/>
          <w:b w:val="false"/>
          <w:i w:val="false"/>
          <w:color w:val="ff0000"/>
          <w:sz w:val="28"/>
        </w:rPr>
        <w:t>№ 21-109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17693507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3341749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2282043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818440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691682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7"/>
        <w:gridCol w:w="1174"/>
        <w:gridCol w:w="1174"/>
        <w:gridCol w:w="5814"/>
        <w:gridCol w:w="27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"/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18037576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12650389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7776542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7649125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2367220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и(или) строительство, реконструкция жилья коммунального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2176692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705867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4"/>
        <w:gridCol w:w="1885"/>
        <w:gridCol w:w="942"/>
        <w:gridCol w:w="942"/>
        <w:gridCol w:w="2549"/>
        <w:gridCol w:w="3701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Приобретение финансовых активов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-377155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0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43698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5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907"/>
        <w:gridCol w:w="4322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377155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4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445"/>
        <w:gridCol w:w="445"/>
        <w:gridCol w:w="446"/>
        <w:gridCol w:w="5974"/>
        <w:gridCol w:w="3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0"/>
        </w:tc>
        <w:tc>
          <w:tcPr>
            <w:tcW w:w="3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Талгарского районного маслихата от"22" декабря 2016 года № 10-57 "О бюджете Талгарского района на 2016-2018 годы"</w:t>
            </w:r>
          </w:p>
        </w:tc>
      </w:tr>
    </w:tbl>
    <w:bookmarkStart w:name="z276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2018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948"/>
        <w:gridCol w:w="611"/>
        <w:gridCol w:w="134"/>
        <w:gridCol w:w="7014"/>
        <w:gridCol w:w="29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2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16509059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3203170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866524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2005163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1439354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479861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101632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156784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138778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3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641219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6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12507886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12507886</w:t>
            </w:r>
          </w:p>
        </w:tc>
      </w:tr>
      <w:tr>
        <w:trPr>
          <w:trHeight w:val="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9"/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16509059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14616644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1731458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8687894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0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6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8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93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8"/>
        <w:gridCol w:w="535"/>
        <w:gridCol w:w="535"/>
        <w:gridCol w:w="535"/>
        <w:gridCol w:w="6500"/>
        <w:gridCol w:w="2437"/>
      </w:tblGrid>
      <w:tr>
        <w:trPr>
          <w:trHeight w:val="30" w:hRule="atLeast"/>
        </w:trPr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4"/>
        <w:gridCol w:w="2656"/>
        <w:gridCol w:w="3341"/>
      </w:tblGrid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03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08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249"/>
        <w:gridCol w:w="274"/>
        <w:gridCol w:w="4258"/>
        <w:gridCol w:w="4021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Финансирование дефицита (использование профицита) бюджета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2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Талгарского районного маслихата от "22" декабря 2016 года № 10-57 "О бюджете Талгарского района на 2016-2018 годы"</w:t>
            </w:r>
          </w:p>
        </w:tc>
      </w:tr>
    </w:tbl>
    <w:bookmarkStart w:name="z507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Талгарского района на 2019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6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13377128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3432315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1048464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1939144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509502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330986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714974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9204716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9204716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48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9"/>
        <w:gridCol w:w="1249"/>
        <w:gridCol w:w="1249"/>
        <w:gridCol w:w="274"/>
        <w:gridCol w:w="4258"/>
        <w:gridCol w:w="4021"/>
      </w:tblGrid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Финансирование дефицита (использование профицита) бюджета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46978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57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  <w:tr>
        <w:trPr>
          <w:trHeight w:val="30" w:hRule="atLeast"/>
        </w:trPr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"22" декабря 2016 года № 10-57 "О бюджете Талгарского района на 2017-2019 годы"</w:t>
            </w:r>
          </w:p>
        </w:tc>
      </w:tr>
    </w:tbl>
    <w:bookmarkStart w:name="z553" w:id="5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органом местного самоуправления</w:t>
      </w:r>
    </w:p>
    <w:bookmarkEnd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Талгарского районного маслихата Алматинской области от 03.11.2017 </w:t>
      </w:r>
      <w:r>
        <w:rPr>
          <w:rFonts w:ascii="Times New Roman"/>
          <w:b w:val="false"/>
          <w:i w:val="false"/>
          <w:color w:val="ff0000"/>
          <w:sz w:val="28"/>
        </w:rPr>
        <w:t>№ 19-102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4451"/>
        <w:gridCol w:w="5560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173308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города Талгар"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56502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Алатауского сельского округа"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Бельбулаксого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Бескайнарского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Бесагашского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15767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Туздыбастауского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10813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Кайнарского сельского округа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16985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Гулдалинского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Панфиловского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14309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Кендалинского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Нуринского сельского округа" </w:t>
            </w:r>
          </w:p>
        </w:tc>
        <w:tc>
          <w:tcPr>
            <w:tcW w:w="5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маслихата Талгарского района от "22" декабря 2016 года № 10-57 "О бюджете Талгарского района на 2017-2019 годы"</w:t>
            </w:r>
          </w:p>
        </w:tc>
      </w:tr>
    </w:tbl>
    <w:bookmarkStart w:name="z568" w:id="5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процессе исполнения районного (городского) бюджета на 2017 -2019 годы</w:t>
      </w:r>
    </w:p>
    <w:bookmarkEnd w:id="5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6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  <w:bookmarkEnd w:id="56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  <w:bookmarkEnd w:id="56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