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03d58" w14:textId="e703d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Уйгурского районного маслихата от 22 декабря 2015 года № 54-1 "О бюджете Уйгурского района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Уйгурского районного маслихата Алматинской области от 19 мая 2016 года N 6-4-20. Зарегистрировано Департаментом юстиции Алматинской области 31 мая 2016 года N 3868. Утратило силу решением Уйгурского районного маслихата Алматинской области от 26 апреля 2017 года № 6-14-92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Уйгурского районного маслихата Алматинской области от 26.04.2017 </w:t>
      </w:r>
      <w:r>
        <w:rPr>
          <w:rFonts w:ascii="Times New Roman"/>
          <w:b w:val="false"/>
          <w:i w:val="false"/>
          <w:color w:val="ff0000"/>
          <w:sz w:val="28"/>
        </w:rPr>
        <w:t>№ 6-14-92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Уйгурский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22 декабря 2015 года № 54-1 "О бюджете Уйгурского района на 2016-2018 годы" (зарегистрированного в Реестре государственной регистрации нормативных правовых актов от 29 декабря 2015 года № 3643, опубликованного в газете "Карадала тынысы - Карадала напаси" от 8 января 2016 года № 1 (157), от 13 января 2016 года № 2 (158), от 22 января 2016 года № 3 (159)),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1 февраля 2016 года № 56-1 " О внесении изменений в решение Уйгурского районного маслихата от 22 декабря 2015 года № 54-1 "О бюджете Уйгурского района на 2016-2018 годы" (зарегистрированного в Реестре государственной регистрации нормативных правовых актов от 15 февраля 2016 года № 3713, опубликованного в газете "Карадала тынысы - Карадала напаси" от 24 февраля 2016 года № 8-9 (164-165), от 4 марта 2016 года № 10-11 (166-167)),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Уйгурского районного маслихата от 24 марта 2016 года № 6-1-6 " О внесении изменений в решение Уйгурского районного маслихата от 22 декабря 2015 года № 54-1 "О бюджете Уйгурского района на 2016-2018 годы" (зарегистрированного в Реестре государственной регистрации нормативных правовых актов от 7 апреля 2016 года № 3776, опубликованного в газете "Карадала тынысы - Карадала напаси" от 15 апреля 2016 года № 17 (173), от 22 апреля 2016 года № 18 (174))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районный бюджет на 2016-2018 годы, согласно приложением 1, 2 и 3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5 143 904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286 786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5 464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4 831 654 тысяча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текущие трансферты 1 851 437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целевые трансферты на развитие 316 936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субвенции 2 663 281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5 877 402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30 478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47 723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17 245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5 910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(-) 769 886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769 886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Возложить на руководителя государственного учреждения "Отдел экономики и бюджетного планирования Уйгурского района (по согласованию М. М. Исмаилов)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Контроль за исполнением настоящего решения возложить на постоянную комиссию районного маслихата "По бюджету, социально-экономическому развитию, промышленности, транспорту, строительству, связи, экологии и эффективному использованию природных ресурсов".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Уйгурского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Кожагул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Уйгурского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Есжан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1"/>
        <w:gridCol w:w="4929"/>
      </w:tblGrid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Уйгурского районного маслихата от 19 мая 2016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№ 6-4-20 "О внесении изменений в решение Уйгурского районного маслихата от 22 декабря 2014 года № 54-1 "О районном бюджете Уйгурского района на 2016-2018 годы" </w:t>
            </w:r>
          </w:p>
        </w:tc>
      </w:tr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утвержденное решением Уйгурского районного маслихата от 22 декабря 2015 года №54-1 "О бюджете Уйгурского района на 2016-2018 годы"</w:t>
            </w:r>
          </w:p>
        </w:tc>
      </w:tr>
    </w:tbl>
    <w:bookmarkStart w:name="z3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Уйгурского района на 2016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"/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5143904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286786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52938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205265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118571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"/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4831654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4831654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2"/>
        <w:gridCol w:w="952"/>
        <w:gridCol w:w="1293"/>
        <w:gridCol w:w="1293"/>
        <w:gridCol w:w="5156"/>
        <w:gridCol w:w="26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6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5877402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350560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38063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128890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3518206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3405193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3405193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55289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57724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330315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86514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212582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24334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304933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276552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253302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0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194456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95375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44045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192060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63977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2055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Земельное отношение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118070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5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294879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285530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7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93801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6949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Поддержка предпринимательской деятельности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57141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22928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8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28926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25152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30478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8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1859"/>
        <w:gridCol w:w="1859"/>
        <w:gridCol w:w="3530"/>
        <w:gridCol w:w="38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02"/>
        </w:tc>
        <w:tc>
          <w:tcPr>
            <w:tcW w:w="3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07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1"/>
        <w:gridCol w:w="967"/>
        <w:gridCol w:w="2040"/>
        <w:gridCol w:w="2040"/>
        <w:gridCol w:w="3177"/>
        <w:gridCol w:w="257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09"/>
        </w:tc>
        <w:tc>
          <w:tcPr>
            <w:tcW w:w="25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4"/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  <w:tr>
        <w:trPr>
          <w:trHeight w:val="30" w:hRule="atLeast"/>
        </w:trPr>
        <w:tc>
          <w:tcPr>
            <w:tcW w:w="1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3"/>
        <w:gridCol w:w="1556"/>
        <w:gridCol w:w="1556"/>
        <w:gridCol w:w="4034"/>
        <w:gridCol w:w="41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15"/>
        </w:tc>
        <w:tc>
          <w:tcPr>
            <w:tcW w:w="4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-769886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769886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21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47723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24"/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  <w:tr>
        <w:trPr>
          <w:trHeight w:val="30" w:hRule="atLeast"/>
        </w:trPr>
        <w:tc>
          <w:tcPr>
            <w:tcW w:w="1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0"/>
        <w:gridCol w:w="979"/>
        <w:gridCol w:w="2065"/>
        <w:gridCol w:w="2065"/>
        <w:gridCol w:w="2520"/>
        <w:gridCol w:w="315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25"/>
        </w:tc>
        <w:tc>
          <w:tcPr>
            <w:tcW w:w="3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0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31"/>
          <w:p>
            <w:pPr>
              <w:spacing w:after="20"/>
              <w:ind w:left="20"/>
              <w:jc w:val="both"/>
            </w:pPr>
          </w:p>
          <w:bookmarkEnd w:id="231"/>
        </w:tc>
        <w:tc>
          <w:tcPr>
            <w:tcW w:w="9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