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1327" w14:textId="85e1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"Выписка из государственного реестра туристских маршрутов и троп"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января 2016 года № 30. Зарегистрировано Департаментом юстиции Жамбылской области 26 февраля 2016 года № 2949. Утратило силу постановлением акимата Жамбылской области от 14 мая 2018 года № 87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14.05.2018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2011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"Выписка из государственного реестра туристских маршрутов и троп".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предпринимательства и индустриально-инновационного развития акимата Жамбылской области"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информационно-правовой системе "Әділет";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Жамбылской области;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Т. Жанке.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2015 года № 30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"Выписка из государственного реестра туристских маршрутов и троп"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"Выписка из государственного реестра туристских маршрутов и троп" (далее – государственная услуга) оказывается коммунальным государственным учреждением "Управление предпринимательства и индустриально – инновационного развития акимата Жамбылской области" (далее - услугодатель) в соответствии со стандартом государственной услуги "Выписка из государственного реестра туристских маршрутов и троп", утвержденным приказом Министра по инвестициям и развитию Республики Казахстан от 26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1110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(зарегистрированный в Реестре государственной регистрации нормативных правовых актов № 12841) (далее - стандарт).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заявления и выдача результата оказания государственной услуги осуществляются через канцелярию услугодателя.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услуги: бумажная.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выписка из государственного реестра туристских маршрутов и троп.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от услугополучателя заявления по форме согласно приложению стандарта государственной услуги (далее – заявление).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выполнения: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течение 20 (двадцать) минут с момента поступления заявления регистрирует и передает его руководителю услугодателя;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течение 20 (двадцать) минут визирует и направляет заместителю руководителя услугодателя;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в течение 20 (двадцать) минут визирует и направляет руководителю отдела;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в течение 20 (двадцать) минут визирует и направляет ответственному исполнителю;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в течение 2 (два) рабочих дней готовит результат оказания государственной услуги и направляет руководителю услугодателя на подписание;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в течение 20 (двадцать) минут подписывает результат оказания государственной услуги и направляет в канцелярию;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в течение 20 (двадцать) минут регистрирует результат оказания государственной услуги и направляет услугополучателю;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который служит основанием для начала выполнения следующей процедуры (действия):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услугополучателя в канцелярии услугодателя и передача руководителю услугодателя;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резолюция заместителя руководителя услугодателя;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резолюция руководителя отдела;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результата государственной услуги и передача для подписания руководителю услугодателя;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результата оказания государственной услуги и передача в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канцелярию для регистрации;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регистрация результата оказания государственной услуги и передача услугополучателю.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услугодателя;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течение 20 (двадцать) минут с момента поступления заявления регистрирует и передает на рассмотрение руководителю услугодателя;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течение 20 (двадцать) минут визирует и направляет заместителю руководителя услугодателя;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 в течение 20 (двадцать) минут визирует и направляет руководителю отдела;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в течение 20 (двадцать) минут визирует заявление и направляет ответственному исполнителю;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в течение 2 (два) рабочих дней готовит результат оказания государственной услуги (выписка из государственного реестра) и направляет руководителю услугодателя на подписание;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результат оказания государственной услуги и направляет в канцелярию;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регистрирует результат оказания государственной услуги и направляет услугополучателю.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соответствии со стандартом, оказание государственной услуги через Государственной корпорацией не предусмотрено.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соответствии со стандартом, государственная услуга оказывается в бумажном виде, в связи с чем, в процессе оказания государственной услуги информационные системы не используются.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услуги, согласно приложению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 Справочник бизнес-процессов оказания государственной услуги размещается на веб-портале "электронного правительства"-www.egov.kz, интернет-ресурсе услугодателя.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"Выписка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маршрутов и троп"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2016 года № 30</w:t>
            </w:r>
          </w:p>
        </w:tc>
      </w:tr>
    </w:tbl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"Выписка из государственного реестра туристских маршрутов и троп"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308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