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7713" w14:textId="0ff7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заготовительных организаций в сфере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февраля 2016 года № 36. Зарегистрировано Департаментом юстиции Жамбылской области 9 марта 2016 года № 2968.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"Аккредитация заготовительных организаций в сфере агропромышленного комплекса".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А. Нуралиева.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2016 года № 36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заготовительных организаций в сфере агропромышленного комплекса"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01.10.2019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заготовительных организаций в сфере агропромышленного комплекса" (далее – государственная услуга) в соответствии со стандартом государственной услуги "Аккредитация заготовительных организаций в сфере агропромышленного комплекса", утвержденного приказом Министра селького хозяйства Республика Казахстана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"Аккредитация заготовительных организаций в сфере агропромышленного комплекса", (зарегистрирован в Реестре государственной регистрации нормативных правовых актов под №12439) (далее - стандарт). оказывается коммунальным государственным учреждением "Управление сельского хозяйства акимата Жамбылской области" (далее-услугодатель).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граждан"" (далее – Государственная корпорация).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услугополучатель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заявка согласно пункту 9 стандарта Результат процедуры (действия): предоставление заявки;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заявку и выдает услугополучателю расписку о приеме заявки либо в случае предоставления услугополучателем заявки, не соответствующей установленной форме, отказывает в приеме заявки и выдает расписку об отказе в приеме заявки по форме, согласно приложению 2 к стандарту (не более тридцати минут);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и предоставляет документы руководителю услугодателя (не более тридцати минут). Результат процедуры (действия): предоставление документов руководителю услугодателя;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рассматривает заявку на полноту содержащихся в нем сведений, осуществляет постановку услугополучателя на учет путем включения в перечень заготовительных организаций в сфере агропромышленного комплекса (далее – перечень) и размещает перечень на интернет-ресурсе услугодателя (в течение трех рабочих дней). Результат процедуры (действия): постановка услугополучателя на учет путем включения в перечень и размещение перечня на интернет-ресурсе услугодателя.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(действий), взаимодействия структурных подразделений (работников) услугодателя, а также описание порядка взаимодействия с другими усдугодателями и (или)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Жамбылской области", акимата Жамбылской области, акиматов районов и города Тараза.</w:t>
      </w:r>
    </w:p>
    <w:bookmarkEnd w:id="34"/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приложению 2 к настоящему регламенту.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заготовительных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 комплекса"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"Аккредитация заготовительных организаций в сфере агропромышленного комплекса"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6096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