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f01fe" w14:textId="59f01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автомобильного транспорта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28 апреля 2016 года № 148. Зарегистрировано Департаментом юстиции Жамбылской области 07 июня 2016 года № 3105. Утратило силу постановлением Жамбылского областного акимата от 24 ноября 2022 года № 249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Сноска.Утратило силу постановлением Жамбылского областного акимата от 24.11.2022 </w:t>
      </w:r>
      <w:r>
        <w:rPr>
          <w:rFonts w:ascii="Times New Roman"/>
          <w:b w:val="false"/>
          <w:i w:val="false"/>
          <w:color w:val="ff0000"/>
          <w:sz w:val="28"/>
        </w:rPr>
        <w:t>№ 249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исключен постановлением акимата Жамбылской области от 29.12.2017 </w:t>
      </w:r>
      <w:r>
        <w:rPr>
          <w:rFonts w:ascii="Times New Roman"/>
          <w:b w:val="false"/>
          <w:i w:val="false"/>
          <w:color w:val="000000"/>
          <w:sz w:val="28"/>
        </w:rPr>
        <w:t>№ 290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 на право занятия деятельностью по нерегулярной перевозке пассажиров автобусами, микроавтобусами в междугородном межобластном, межрайонном (междугородном внутриобластном) и международном сообщениях, а также регулярной перевозке пассажиров автобусами, микроавтобусами в международном сообщении".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строительства, пассажирского транспорта и автомобильных дорог акимата Жамбылской области" в установленном законодательством порядке обеспечить: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его направление на официальное опубликование;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Жамбылской области;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иных мер, вытекающих из настоящего постановления.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постановление акимата Жамбылской области от 2 сентября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222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 в сфере автомобильного транспорта" (зарегистрировано в Реестре государственной регистрации нормативных правовых актов № 2797, опубликовано 13 октября 2015 года в газете "Знамя труда").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первого заместителя акима области Б. Орынбекова.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апреля 2016 года № 148 </w:t>
            </w:r>
          </w:p>
        </w:tc>
      </w:tr>
    </w:tbl>
    <w:bookmarkStart w:name="z2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</w:p>
    <w:bookmarkEnd w:id="11"/>
    <w:bookmarkStart w:name="z2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"Выдача лицензии на право занятия деятельностью по нерегулярной перевозке пассажиров автобусами, микроавтобусами в междугородном межобластном, межрайонном (междугородном внутриобластном) и международном сообщениях, а также регулярной перевозке пассажиров автобусами, микроавтобусами в международном сообщении"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исключен постановлением акимата Жамбылской области от 29.12.2017 </w:t>
      </w:r>
      <w:r>
        <w:rPr>
          <w:rFonts w:ascii="Times New Roman"/>
          <w:b w:val="false"/>
          <w:i w:val="false"/>
          <w:color w:val="ff0000"/>
          <w:sz w:val="28"/>
        </w:rPr>
        <w:t>№ 290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апреля 2016 года № 148 </w:t>
            </w:r>
          </w:p>
        </w:tc>
      </w:tr>
    </w:tbl>
    <w:bookmarkStart w:name="z12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</w:p>
    <w:bookmarkEnd w:id="13"/>
    <w:bookmarkStart w:name="z12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"Выдача международного сертификата технического осмотра"</w:t>
      </w:r>
    </w:p>
    <w:bookmarkEnd w:id="14"/>
    <w:bookmarkStart w:name="z12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5"/>
    <w:bookmarkStart w:name="z1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"Выдача международного сертификата технического осмотра" (далее – государственная услуга) на основании стандарта государственной услуги "Выдача международного сертификата технического осмотра", утвержденного приказом Министра по инвестициям и развитию Республики Казахстан от 30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557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сфере автомобильного транспорта" (зарегистрировано в Реестре государственной регистрации нормативных правовых актов № 11476) (далее – Стандарт) оказывается коммунальным государственным учреждением "Управление строительства, пассажирского транспорта и автомобильных дорог акимата Жамбылской области" (далее – услугодатель).</w:t>
      </w:r>
    </w:p>
    <w:bookmarkEnd w:id="16"/>
    <w:bookmarkStart w:name="z1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на получение государственной услуги осуществляется через:</w:t>
      </w:r>
    </w:p>
    <w:bookmarkEnd w:id="17"/>
    <w:bookmarkStart w:name="z1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bookmarkEnd w:id="18"/>
    <w:bookmarkStart w:name="z1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www.egov.kz, www.elicense.kz (далее – портал).</w:t>
      </w:r>
    </w:p>
    <w:bookmarkEnd w:id="19"/>
    <w:bookmarkStart w:name="z1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оказания государственной услуги: электронная (частично автоматизированная) и (или) бумажная. </w:t>
      </w:r>
    </w:p>
    <w:bookmarkEnd w:id="20"/>
    <w:bookmarkStart w:name="z1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 международный сертификат технического осмотра (далее – международный сертификат), либо мотивированный ответ об отказе в оказании государственной услуги в случаях и по основаниям, предусмотренных пунктом 10 Стандарта, в бумажном и (или) электронном виде.</w:t>
      </w:r>
    </w:p>
    <w:bookmarkEnd w:id="21"/>
    <w:bookmarkStart w:name="z1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обращения через портал в "личный кабинет" направляется уведомление с указанием места и даты получения результата государственной услуги. </w:t>
      </w:r>
    </w:p>
    <w:bookmarkEnd w:id="22"/>
    <w:bookmarkStart w:name="z1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бумажная.</w:t>
      </w:r>
    </w:p>
    <w:bookmarkEnd w:id="23"/>
    <w:bookmarkStart w:name="z1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4"/>
    <w:bookmarkStart w:name="z1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является: предоставление услугополучателем (либо представителя по нотариально заверенной доверенности) документов, указанных в пункте 9 Стандарта необходимых для оказания государственной услуги. </w:t>
      </w:r>
    </w:p>
    <w:bookmarkEnd w:id="25"/>
    <w:bookmarkStart w:name="z1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26"/>
    <w:bookmarkStart w:name="z1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регистрация заявления и документов услугополучателя сотрудником канцелярии услугодателя, необходимых для оказания государственной услуги, в журнале регистрации входящей корреспонденции с момента поступления документов из Государственной корпорации или с портала, и передача их на рассмотрение руководителю услугодателя, а в случае его отсутствия его заместителю, в течение 15 (пятнадцати) минут; </w:t>
      </w:r>
    </w:p>
    <w:bookmarkEnd w:id="27"/>
    <w:bookmarkStart w:name="z1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рассмотрение заявления руководителем услугодателя, а в случае его отсутствия - его заместителем документы услугополучателя, необходимые для оказания государственной услуги, и передача их руководителю отдела пассажирского транспорта услугодателя, в течение 2 (двух) часов; </w:t>
      </w:r>
    </w:p>
    <w:bookmarkEnd w:id="28"/>
    <w:bookmarkStart w:name="z1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рассмотрение заявления и документы услугополучателя руководителем отдела пассажиркого транспорта услугодателя необходимые для оказания государственной услуги и передача их специалисту отдела пассажирского транспорта услугодателя, в течение 1 (одного) часа;</w:t>
      </w:r>
    </w:p>
    <w:bookmarkEnd w:id="29"/>
    <w:bookmarkStart w:name="z1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рассмотрение специалистом отдела пассажирского транспорта услугодателя заявление и документы услугополучателя, необходимые для оказания государственной услуги, проверка их на соответствие установленным требованиям, оформление результата оказания государственной услуги в течение 1 (одного) часа и направление их на подписание руководителю услугодателя, а в случае его отсутствия - его заместителю.</w:t>
      </w:r>
    </w:p>
    <w:bookmarkEnd w:id="30"/>
    <w:bookmarkStart w:name="z1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подписание руководителем, а в случае его отсутствия - его заместителем услугодателя результата оказания государственной услуги и направление их в канцелярию услугодателя, в течение 2 (двух) часов;</w:t>
      </w:r>
    </w:p>
    <w:bookmarkEnd w:id="31"/>
    <w:bookmarkStart w:name="z1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направление результата оказания государственной услуги сотрудником канцелярии услугодателя в Государственную корпорацию через курьера, в течение 2 (двух) часов, через портал в "личный кабинет" направляется уведомление с указанием места и даты получения результата государственной услуги, в течение 20 (двадцати) минут.</w:t>
      </w:r>
    </w:p>
    <w:bookmarkEnd w:id="32"/>
    <w:bookmarkStart w:name="z1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33"/>
    <w:bookmarkStart w:name="z1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зарегистрированное заявление и необходимые документы услугополучателя в канцелярии услугодателя, для оказания государственной услуги и переданные руководителю услугодателя, а в случае его отсутствия -его заместителю;</w:t>
      </w:r>
    </w:p>
    <w:bookmarkEnd w:id="34"/>
    <w:bookmarkStart w:name="z1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резолюция руководителя услугодателя, а в случае его отсутствия -его заместителя отделу пассажирского транспорта услугодателя для рассмотрения;</w:t>
      </w:r>
    </w:p>
    <w:bookmarkEnd w:id="35"/>
    <w:bookmarkStart w:name="z1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резолюция руководителя отдела пассажирского транспорта специалисту отдела пассажирского транспорта для рассмотрения;</w:t>
      </w:r>
    </w:p>
    <w:bookmarkEnd w:id="36"/>
    <w:bookmarkStart w:name="z1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оформленный результат оказания государственной услуги в бумажном виде и переданный руководителю услугодателя, а в случае его отсутствия - его заместителю для подписания;</w:t>
      </w:r>
    </w:p>
    <w:bookmarkEnd w:id="37"/>
    <w:bookmarkStart w:name="z1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подписанный результат оказания государственной услуги и переданный в канцелярию услугодателя в бумажном виде;</w:t>
      </w:r>
    </w:p>
    <w:bookmarkEnd w:id="38"/>
    <w:bookmarkStart w:name="z1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направленный результат оказания государственной услуги в Государственную корпорацию через курьера, на портал направленное уведомление в "личный кабинет" услугополучателя.</w:t>
      </w:r>
    </w:p>
    <w:bookmarkEnd w:id="39"/>
    <w:bookmarkStart w:name="z150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40"/>
    <w:bookmarkStart w:name="z1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(работники) услугодателя, которые участвуют в процессе оказания государственной услуги:</w:t>
      </w:r>
    </w:p>
    <w:bookmarkEnd w:id="41"/>
    <w:bookmarkStart w:name="z1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42"/>
    <w:bookmarkStart w:name="z1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либо его заместитель;</w:t>
      </w:r>
    </w:p>
    <w:bookmarkEnd w:id="43"/>
    <w:bookmarkStart w:name="z1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отдела пассажирского транспорта услугодателя;</w:t>
      </w:r>
    </w:p>
    <w:bookmarkEnd w:id="44"/>
    <w:bookmarkStart w:name="z1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специалист отдела пассажирского транспорта услугодателя.</w:t>
      </w:r>
    </w:p>
    <w:bookmarkEnd w:id="45"/>
    <w:bookmarkStart w:name="z1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46"/>
    <w:bookmarkStart w:name="z1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услугодателя, в течение 15 (пятнадцати) минут с момента поступления документов из Государственной корпорации или из портала, проводит регистрацию заявления и документов услугополучателя необходимых для оказания государственной услуги, в журнале регистрации входящей корреспонденции и передает их на рассмотрение руководителю услугодателя, а в случае его отсутствия - его заместителю;</w:t>
      </w:r>
    </w:p>
    <w:bookmarkEnd w:id="47"/>
    <w:bookmarkStart w:name="z1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услугодателя, а в случае его отсутствия его заместитель, в течение 2 (двух) часов рассматривает заявление и документы услугополучателя необходимых для оказания государственной услуги, и передает его руководителю отдела пассажирского транспорта услугодателя;</w:t>
      </w:r>
    </w:p>
    <w:bookmarkEnd w:id="48"/>
    <w:bookmarkStart w:name="z1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отдела пассажирского транспорта услугодателя, в течение 1 (одного) часа рассматривает заявление и документы услугополучателя, необходимые для оказания государственной услуги на соответствие установленным требованиям, и передает их специалисту отдела пассажирского транспорта услугодателя;</w:t>
      </w:r>
    </w:p>
    <w:bookmarkEnd w:id="49"/>
    <w:bookmarkStart w:name="z1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специалист отдела пассажирского транспорта услугодателя рассматривает заявление и документы услугополучателя, необходимые для оказания государственной услуги, проверяет их на соответствие установленным требованиям и оформляет результат оказания государственной услуги, в течение 1 (одного) часа и направляет их на подписание руководителю услугодателя, а в случае его отсутствия - его заместителю.</w:t>
      </w:r>
    </w:p>
    <w:bookmarkEnd w:id="50"/>
    <w:bookmarkStart w:name="z1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услугодателя, а в случае его отсутствия – его заместитель подписывает результат оказания государственной услуги и направляет в канцелярию услугодателя, в течение 2 (двух) часов;</w:t>
      </w:r>
    </w:p>
    <w:bookmarkEnd w:id="51"/>
    <w:bookmarkStart w:name="z1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сотрудник канцелярии услугодателя, в течение 2 (двух) часов передает результат оказания государственной услуги в Государственную корпорацию через курьера, через портал в "личный кабинет" направляется уведомление с указанием места и даты получения результата государственной услуги, в течение 20 (двадцати) минут. </w:t>
      </w:r>
    </w:p>
    <w:bookmarkEnd w:id="52"/>
    <w:bookmarkStart w:name="z163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53"/>
    <w:bookmarkStart w:name="z1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Описание порядка обращения в Государственную корпорацию и (или) к иным услугодателям, длительность обработки запроса услугополучателя: </w:t>
      </w:r>
    </w:p>
    <w:bookmarkEnd w:id="54"/>
    <w:bookmarkStart w:name="z1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для оказания государственной услуги услугополучатель обращается в Государственную корпорацию; </w:t>
      </w:r>
    </w:p>
    <w:bookmarkEnd w:id="55"/>
    <w:bookmarkStart w:name="z1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максимальное допустимое время обработки запроса услугополучателя в Государственной корпорации –20 (двадцать) минут.</w:t>
      </w:r>
    </w:p>
    <w:bookmarkEnd w:id="56"/>
    <w:bookmarkStart w:name="z1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через Государственную корпорацию услугополучателю выдается расписка о приеме соответствующих документов.</w:t>
      </w:r>
    </w:p>
    <w:bookmarkEnd w:id="57"/>
    <w:bookmarkStart w:name="z1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услугополучателем не полного пакета документов работник Государственной корпорации отказывает в приеме заявления;</w:t>
      </w:r>
    </w:p>
    <w:bookmarkEnd w:id="58"/>
    <w:bookmarkStart w:name="z1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сроки отправки запроса услугополучателя из Государственной корпорации к услугодателю – сразу после принятия документов; </w:t>
      </w:r>
    </w:p>
    <w:bookmarkEnd w:id="59"/>
    <w:bookmarkStart w:name="z1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перечень документов, необходимых для оказания государственной услуги при обращении услугополучателя (либо уполномоченного представителя по нотариально заверенной доверенности) указан в пункте 9 Стандарта.</w:t>
      </w:r>
    </w:p>
    <w:bookmarkEnd w:id="60"/>
    <w:bookmarkStart w:name="z1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процесса получения результата оказания государственной услуги через Государственную корпорацию, его длительность:</w:t>
      </w:r>
    </w:p>
    <w:bookmarkEnd w:id="61"/>
    <w:bookmarkStart w:name="z1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результата оказания государственной услуги осуществляется на основании расписки о приеме документов, при предъявлении документа удостоверяющего личность (либо уполномоченного представителя по нотариально заверенной доверенности), платежного документа, за исключением случаев оплаты через платежный шлюз электронного правителства.</w:t>
      </w:r>
    </w:p>
    <w:bookmarkEnd w:id="62"/>
    <w:bookmarkStart w:name="z1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корпорация обеспечивает хранение результата, в течение 1 (одного) месяца, после чего передает их услугодателю по истечении 1 (одного) месяца, по запросу Государственной корпорации услугодатель в течение 1 (одного) рабочего дня направляет готовые документы в Государственную корпорацию для выдачи услугополучателю. </w:t>
      </w:r>
    </w:p>
    <w:bookmarkEnd w:id="63"/>
    <w:bookmarkStart w:name="z1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Описание порядка обращения и последовательности процедур (действий) услугодателя и услугополучателя при оказании государственных услуг через портал:</w:t>
      </w:r>
    </w:p>
    <w:bookmarkEnd w:id="64"/>
    <w:bookmarkStart w:name="z1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услугополучатель осуществляет регистрацию на портале с помощью своего регистрационного свидетельства электронной цифровой подписи, которое хранится в интернет – браузере компьютера услугополучателя (осуществляется для незарегистрированных услугополучателей на портале);</w:t>
      </w:r>
    </w:p>
    <w:bookmarkEnd w:id="65"/>
    <w:bookmarkStart w:name="z1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1 - прикрепление в интернет – браузер компьютера услугополучателя регистрационного свидетельства электронной цифровой подписи, процесс ввода услугополучателем пароля (процесс авторизации) на портале для получения государственной услуги;</w:t>
      </w:r>
    </w:p>
    <w:bookmarkEnd w:id="66"/>
    <w:bookmarkStart w:name="z1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1 - проверка на портале подлинности данных о зарегистрированном услугополучателе через логин (индивидуального идентификационного номера или бизнес – идентификационного номера) и пароль;</w:t>
      </w:r>
    </w:p>
    <w:bookmarkEnd w:id="67"/>
    <w:bookmarkStart w:name="z1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2 - формирование порталом сообщения об отказе в авторизации в связи с имеющимися нарушениями в данных услугополучателя;</w:t>
      </w:r>
    </w:p>
    <w:bookmarkEnd w:id="68"/>
    <w:bookmarkStart w:name="z1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3 - выбор услугополучателем услуги, вывод на экранные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документов в электронном виде;</w:t>
      </w:r>
    </w:p>
    <w:bookmarkEnd w:id="69"/>
    <w:bookmarkStart w:name="z1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4 - выбор услугополучателем регистрационного свидетельства электронной цифровой подписи для удостоверения (подписания) запроса;</w:t>
      </w:r>
    </w:p>
    <w:bookmarkEnd w:id="70"/>
    <w:bookmarkStart w:name="z1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условие 2 - проверка на портале срока действия регистрационного свидетельства электронной цифровой подписи и отсутствия в списке отозванных (аннулированных) регистрационных свидетельств, а также соответствия идентификационных данных между индивидуальным идентификационным номером или бизнес–идентификационным номером указанным в запросе, и индивидуальным идентификационным номером или бизнес–идентификационным номером указанным в регистрационном свидетельстве электронной цифровой подписи;</w:t>
      </w:r>
    </w:p>
    <w:bookmarkEnd w:id="71"/>
    <w:bookmarkStart w:name="z1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5 - формирование сообщения об отказе в запрашиваемой услуге в связи с неподтверждением подлинности электронной цифровой подписи услугополучателя;</w:t>
      </w:r>
    </w:p>
    <w:bookmarkEnd w:id="72"/>
    <w:bookmarkStart w:name="z1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6 – удостоверение (подписание) посредством электронной цифровой подписи услугополучателя заполненной формы (введенных данных) запроса на оказание услуги;</w:t>
      </w:r>
    </w:p>
    <w:bookmarkEnd w:id="73"/>
    <w:bookmarkStart w:name="z1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7 - регистрация электронного документа (запроса услугополучателя государственной услуги) в информационной системе государственной базы данных "Е-лицензирование" и обработка запроса в информационной системе государственной базы данных "Е-лицензирование"</w:t>
      </w:r>
    </w:p>
    <w:bookmarkEnd w:id="74"/>
    <w:bookmarkStart w:name="z1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условие 3 - проверка (обработка) сотрудником услугодателя соответствия приложенных услугополучателем документов, указанных в пункте 9 Стандарта, и основаниям для оказания услуги;</w:t>
      </w:r>
    </w:p>
    <w:bookmarkEnd w:id="75"/>
    <w:bookmarkStart w:name="z1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процесс 8 - формирование сообщения об отказе в запрашиваемой услуге в связи с имеющимися нарушениями в документах услугополучателя в информационной системе государственной базы данных "Е-лицензирование";</w:t>
      </w:r>
    </w:p>
    <w:bookmarkEnd w:id="76"/>
    <w:bookmarkStart w:name="z1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процесс 9 - получение услугополучателем результата услуги сформированный порталом. Электронный документ формируется с использованием электронной цифровой подписи ответственного сотрудника услугодателя.</w:t>
      </w:r>
    </w:p>
    <w:bookmarkEnd w:id="77"/>
    <w:bookmarkStart w:name="z1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Описание последовательности процедур при оказании государственной услуги через портал, отражается в диаграмме функционального взаимодействия информационных систем, задействованных в оказании государственной услуги,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78"/>
    <w:bookmarkStart w:name="z1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79"/>
    <w:bookmarkStart w:name="z1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Справочник бизнес – процессов оказания государственной услуги размещается на интернет–ресурсе услугодателя (usptad.zhambyl.gov.kz) и акимата Жамбылской области (www.zhambyl.gov.kz). </w:t>
      </w:r>
    </w:p>
    <w:bookmarkEnd w:id="8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1к регламенту 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международного сертификата технического осмотра"</w:t>
            </w:r>
          </w:p>
        </w:tc>
      </w:tr>
    </w:tbl>
    <w:bookmarkStart w:name="z194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</w:t>
      </w:r>
    </w:p>
    <w:bookmarkEnd w:id="81"/>
    <w:bookmarkStart w:name="z195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"Выдача международного сертификата технического осмотра" через портал </w:t>
      </w:r>
    </w:p>
    <w:bookmarkEnd w:id="82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40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0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8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83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79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79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 технического осмотра"</w:t>
            </w:r>
          </w:p>
        </w:tc>
      </w:tr>
    </w:tbl>
    <w:bookmarkStart w:name="z201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bookmarkEnd w:id="84"/>
    <w:bookmarkStart w:name="z202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"Выдача международного сертификата технического осмотра" через Государственную корпорацию.</w:t>
      </w:r>
    </w:p>
    <w:bookmarkEnd w:id="8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822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2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 технического осмотра"</w:t>
            </w:r>
          </w:p>
        </w:tc>
      </w:tr>
    </w:tbl>
    <w:bookmarkStart w:name="z207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bookmarkEnd w:id="86"/>
    <w:bookmarkStart w:name="z208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"Выдача международного сертификата технического осмотра" через портал.</w:t>
      </w:r>
    </w:p>
    <w:bookmarkEnd w:id="87"/>
    <w:bookmarkStart w:name="z20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8"/>
    <w:p>
      <w:pPr>
        <w:spacing w:after="0"/>
        <w:ind w:left="0"/>
        <w:jc w:val="both"/>
      </w:pPr>
      <w:r>
        <w:drawing>
          <wp:inline distT="0" distB="0" distL="0" distR="0">
            <wp:extent cx="7810500" cy="384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0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89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578600" cy="269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78600" cy="269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9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header.xml" Type="http://schemas.openxmlformats.org/officeDocument/2006/relationships/header" Id="rId9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