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272f" w14:textId="dab2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27 марта 2014 года № 100 "Об утверждении Положения коммунального государственного учреждения "Управление здравоохранения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27 октября 2016 года № 312. Зарегистрировано Департаментом юстиции Жамбылской области 22 ноября 2016 года № 3218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Жамбылской области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здравоохранения акимата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2198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мая 2014 года в газете "Знамя труда", 12 июня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здравоохранения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Е. 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