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fe62" w14:textId="b55f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27 февраля 2014 года № 45 "Об утверждении положения коммунального государственного учреждения "Управление физической культуры и спорта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декабря 2016 года № 364. Зарегистрировано Департаментом юстиции Жамбылской области 26 января 2017 года № 3293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6 апреля 2016 года "О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физической культуры и спорта акимата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2145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мая 2014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физической культуры и спорта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принятие иных мер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Е. Манжуова.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