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c000" w14:textId="d4ac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12 февраля 2016 года № 49. Зарегистрировано Департаментом юстиции Жамбылской области 2 марта 2016 года № 2955. Утратило силу постановлением акимата Байзакского района Жамбылской области от 27 мая 2016 года №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Байзакского района Жамбылской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 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государственный образовательный заказ на дошкольное воспитание и обучение, размер подушевого финансирования и родительской платы в Байзакском районе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Коммунальному государственному учреждению "Аппарат акима Байзакского района" обеспечить публикацию данного постановления в печатных изданиях и интернет–ресурсах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49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rPr>
          <w:rFonts w:ascii="Times New Roman"/>
          <w:b/>
          <w:i w:val="false"/>
          <w:color w:val="000000"/>
        </w:rPr>
        <w:t xml:space="preserve"> воспитание и обучение, размер подушевого финансирования</w:t>
      </w:r>
      <w:r>
        <w:rPr>
          <w:rFonts w:ascii="Times New Roman"/>
          <w:b/>
          <w:i w:val="false"/>
          <w:color w:val="000000"/>
        </w:rPr>
        <w:t xml:space="preserve">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764"/>
        <w:gridCol w:w="1339"/>
        <w:gridCol w:w="1339"/>
        <w:gridCol w:w="1645"/>
        <w:gridCol w:w="1802"/>
        <w:gridCol w:w="1645"/>
        <w:gridCol w:w="1340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средства из местного бюджета на детские сады финансируемые с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31-го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51-го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76-ти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101-го до 175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176-го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201-го до 250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250-ти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