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b986" w14:textId="d30b9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на территории села Сарыкемер Сарыкемерского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Сарыкемерского сельского округа Байзакского района Жамбылской области от 01 августа 2016 года № 120. Зарегистрировано Департаментом юстиции Жамбылской области 19 августа 2016 года № 3147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 -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оснавании представления исполняющего обязанности руководителя главного государственного - санитарного инспектора от 16 июня 2016 года №231 Байзакского района, аким Сарыкемерского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связи с выявлением болезни бешенство у собаки установить ветеринарный режим с введением ограничительных мероприятий на территории села Сарыкемер Сарыкемерского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документационного структурного подразделения аппарата акима Сарыкемерского сельского округа Даулетбаева Баян Шарбаевне.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Сарыкемерского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Тажибеков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Лист согласование к решению акима Сарыкемерского сельского округа от 01 августа 2016 года №120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"Об установлении ветеринарного режима с введением ограничительных мероприятий </w:t>
      </w:r>
      <w:r>
        <w:rPr>
          <w:rFonts w:ascii="Times New Roman"/>
          <w:b/>
          <w:i w:val="false"/>
          <w:color w:val="000000"/>
          <w:sz w:val="28"/>
        </w:rPr>
        <w:t>на территории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сел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Сарыкемер Сарыкемерского</w:t>
      </w:r>
      <w:r>
        <w:rPr>
          <w:rFonts w:ascii="Times New Roman"/>
          <w:b/>
          <w:i w:val="false"/>
          <w:color w:val="000000"/>
          <w:sz w:val="28"/>
        </w:rPr>
        <w:t xml:space="preserve"> сельского округа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"Отдел внутренних дел Байзакского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Департамента внутренних дел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 Абдезов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"01" август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учреждения"Байзакская районная территориальная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Комитета ветеринарного контроля и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министерства сельского хозяйства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Ж. Жаксылыков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"01" август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"Байзакское районное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управление по защите прав потребителей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Департамента по защите прав потребителей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Жамбылской области Комитета по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 потребителей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национальной экономики Республики </w:t>
      </w:r>
      <w:r>
        <w:rPr>
          <w:rFonts w:ascii="Times New Roman"/>
          <w:b w:val="false"/>
          <w:i w:val="false"/>
          <w:color w:val="000000"/>
          <w:sz w:val="28"/>
        </w:rPr>
        <w:t>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 Постанов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"01" август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