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464d" w14:textId="ac44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23 декабря 2016 года № 7-2. Зарегистрировано Департаментом юстиции Жамбылской области 27 декабря 2016 года № 3266.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10 571 358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1 744 985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10 185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110 830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8 705 358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10 757 839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15 272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30 631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15 359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-201 753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201 753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30 631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11 689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182 811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Жамбылского районного маслихата Жамбылской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12.04.2017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14.06.2017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16.08.2017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18.10.2017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во внимание, что размер субвенции на 2017 год из областного бюджета районному бюджету составляет 6 593 358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2017-2019 годы предусмотреть средства на выплату надбавки к заработной плате специалистам государственных учреждений и организации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установить на 2017-2019 года повышенные ставки земельного налога на 50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за исключением земель, выделенных (отведенных) под автостоянки (паркинги), автозаправочные станции и занятых под казино.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2017 год в размере – 26 086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Жамбылского районного маслихата Жамбылской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объемы поступлений в бюджет района (города областного значения) от продажи земельных участков сельскохозяйственного назначения на 2017 год в размере - 0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 на 2017 год, реализуемых за счет местного и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каждого района в городе, города районного значения, поселка, аула (села), аульного (сельского) округа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объем трансфертов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2017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№7-2 от 23 декабря 2016 года</w:t>
            </w:r>
          </w:p>
        </w:tc>
      </w:tr>
    </w:tbl>
    <w:bookmarkStart w:name="z2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Жамбылского района на 2017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Жамбылского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год, сумма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10757839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2715"/>
        <w:gridCol w:w="1750"/>
        <w:gridCol w:w="5700"/>
        <w:gridCol w:w="1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5108"/>
        <w:gridCol w:w="6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-201753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2689"/>
        <w:gridCol w:w="3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7-2 от 23 декабря 2016 года</w:t>
            </w:r>
          </w:p>
        </w:tc>
      </w:tr>
    </w:tbl>
    <w:bookmarkStart w:name="z27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9 978 722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8 389 972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8 389 972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5 847 818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6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0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3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№7-2 от 23 декабря 2016 года</w:t>
            </w:r>
          </w:p>
        </w:tc>
      </w:tr>
    </w:tbl>
    <w:bookmarkStart w:name="z51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11 056 940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5 614 082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4374 495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4 285 144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3 090 597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88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92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95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7-2 от 23 декабря 2016 года</w:t>
            </w:r>
          </w:p>
        </w:tc>
      </w:tr>
    </w:tbl>
    <w:bookmarkStart w:name="z75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Пречень бюджетных прграмм, не подлежащих секвестру в процессе неполнения районного бюджета на 2017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829"/>
        <w:gridCol w:w="1829"/>
        <w:gridCol w:w="7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№7-2 от 23 декабря 2016 года</w:t>
            </w:r>
          </w:p>
        </w:tc>
      </w:tr>
    </w:tbl>
    <w:bookmarkStart w:name="z77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района (города областного значения) от продажи земельных участков сельскохозяйственного назначения на 2017 год.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5"/>
        <w:gridCol w:w="1605"/>
        <w:gridCol w:w="2490"/>
        <w:gridCol w:w="2498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Наименование</w:t>
            </w:r>
          </w:p>
          <w:bookmarkEnd w:id="108"/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№7-2 от 23 декабря 2016 года</w:t>
            </w:r>
          </w:p>
        </w:tc>
      </w:tr>
    </w:tbl>
    <w:bookmarkStart w:name="z78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районного бюджета на 2017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12"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7-2 от 23 декабря 2016 года</w:t>
            </w:r>
          </w:p>
        </w:tc>
      </w:tr>
    </w:tbl>
    <w:bookmarkStart w:name="z28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Бюджетные программы аульных округов на 2017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Жамбылского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279"/>
        <w:gridCol w:w="1541"/>
        <w:gridCol w:w="1131"/>
        <w:gridCol w:w="770"/>
        <w:gridCol w:w="770"/>
        <w:gridCol w:w="822"/>
        <w:gridCol w:w="1334"/>
        <w:gridCol w:w="908"/>
        <w:gridCol w:w="775"/>
        <w:gridCol w:w="1688"/>
        <w:gridCol w:w="90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 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Ассинского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Айшабибинского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Акбастауского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Акбулымского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Бесагашского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Гродиковского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Жамбылского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Каройского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Кзылкайнарского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Каратюбинского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Каракемирского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Колькайнарского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Орнекского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Пионерского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Полаткосщинского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8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№7-2 от 23 декабря 2016 года</w:t>
            </w:r>
          </w:p>
        </w:tc>
      </w:tr>
    </w:tbl>
    <w:bookmarkStart w:name="z83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местным исполнительным органам на 2017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Жамбылского районного маслихата Жамбылской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5734"/>
        <w:gridCol w:w="4748"/>
      </w:tblGrid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акима района в городе, города районного значения, поселка, села, сельского округа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Ассинского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Айшабибинского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Акбастауского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Акбулымского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Бесагашского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Гродиковского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Каройского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Кызылкайнарского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Каратюбинского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Каракемирского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Колькайнарского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Ерназарского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Орнекского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Пионерского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Полаткосщинского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Тогызтарауского аульного округа"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