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be9f" w14:textId="2acb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представления заявок на получение субсидий по каждому виду субсидируемых приоритетных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Жуалынского районного акимата Жамбылской области от 21 сентября 2016 года № 222. Зарегистрировано Департаментом юстиции Жамбылской области 11 октября 2016 года № 3170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Правилами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      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утвержденные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(зарегистрированный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)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представления заявок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каждому виду субсидируемых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"Отдел сельского хозяйства акимата Меркенского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в интернет-ресурсе акиматом Меркенского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Меркенского района Б. Абжапарова.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2016 года № 222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заявок для включения в список сельскохозяйственных товаропроизводителей района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затрат на возделывание сельскохозяйственных культур в защищенном грунте по каждому виду субсидируемых приоритетных сельскохозяйственных культур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4256"/>
        <w:gridCol w:w="3526"/>
        <w:gridCol w:w="3527"/>
      </w:tblGrid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Приоритетные сельскохозяйственные культуры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начала представления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окончания представления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Сахарная свекла на 1 гектар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фермерского образца)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(в теплицах промышленного образца)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гектар сахарной свеклы, посеяной в открытом грунте с применением систем капельного орошения промышленного образца, систем спринклерного орошения промышленного образца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Сахарная свекла на 1 тонну, с применением систем капельного орошения промышленного образца, систем спринклерного орошения промышленного образца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 (чистый посев)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Многолетние травы, 2, 3 годов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травы,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силос, с применением систем капельного орошения промышленного образца, систем спринклерного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