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683d" w14:textId="6316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на сельскохозяиственных животных улицы Женис села Журимбай Карасазского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Карасазского сельского округа Жуалынского района Жамбылской области от 12 декабря 2016 года № 42. Зарегистрировано Департаментом юстиции Жамбылской области 5 января 2017 года № 3280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Жуалынского района за № 02/224 от 08 августа 2016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заболевания бешенством в селе Журимбай, установить ветеринарный режим с введением ограничительных мероприятий на сельскохозяйственных животных: крупно и мелко рогатый скот, лошадей и плотоядных животных личного подворья улицы Женис села Журимбай Карасазского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отделением аппарата акима сельского округа Умбеталиева Габита Ахылбековича.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Бейсекулов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согласование на решение акима Карасазского сельского округа от 12 декабря 2016 года №42 "Об установлении ветеринарного режима на сельскохозяйственных животных улицы Женис села Журимбай Карасазского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учреждение "Жуалынского районная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внутренных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"Жуалынского района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внутренных дел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полковник полиций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Б.Налеков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"Жуалынское 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потребителей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М. Искаков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