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2b61" w14:textId="26b2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2015 года №49-3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18 июля 2016 года № 4-3. Зарегистрировано Департаментом юстиции Жамбылской области 22 июля 2016 года № 3138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30 декабря 2015 года за №219-220)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"10 349 967" заменить цифрами "10 488 896";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"1 127 953" заменить цифрами "1 169 290";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"35383" заменить цифрами "35 558";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"9 129 831" заменить цифрами "9 227 248";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"11 240 720" заменить цифрами "11 379 649".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"9 000" заменить цифрами "14 000".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Сугирбай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№4-3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2015 года №49-3 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"/>
        <w:gridCol w:w="1171"/>
        <w:gridCol w:w="1171"/>
        <w:gridCol w:w="5890"/>
        <w:gridCol w:w="3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2"/>
        <w:gridCol w:w="5"/>
        <w:gridCol w:w="712"/>
        <w:gridCol w:w="4553"/>
        <w:gridCol w:w="5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                  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июля 2016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2015 года № 49-3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бюджетад на 2016-2018 годы по программам в разрезе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06"/>
        <w:gridCol w:w="2006"/>
        <w:gridCol w:w="2006"/>
        <w:gridCol w:w="1278"/>
        <w:gridCol w:w="1278"/>
        <w:gridCol w:w="1278"/>
      </w:tblGrid>
      <w:tr>
        <w:trPr>
          <w:trHeight w:val="30" w:hRule="atLeast"/>
        </w:trPr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430"/>
        <w:gridCol w:w="1430"/>
        <w:gridCol w:w="1430"/>
        <w:gridCol w:w="1208"/>
        <w:gridCol w:w="983"/>
        <w:gridCol w:w="983"/>
        <w:gridCol w:w="984"/>
        <w:gridCol w:w="984"/>
        <w:gridCol w:w="984"/>
      </w:tblGrid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4"/>
        <w:gridCol w:w="1638"/>
        <w:gridCol w:w="1468"/>
        <w:gridCol w:w="1469"/>
        <w:gridCol w:w="1972"/>
        <w:gridCol w:w="1469"/>
        <w:gridCol w:w="1470"/>
      </w:tblGrid>
      <w:tr>
        <w:trPr>
          <w:trHeight w:val="30" w:hRule="atLeast"/>
        </w:trPr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2016 года №4-3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№49-3</w:t>
            </w:r>
          </w:p>
        </w:tc>
      </w:tr>
    </w:tbl>
    <w:bookmarkStart w:name="z3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4923"/>
        <w:gridCol w:w="5477"/>
      </w:tblGrid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