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8406" w14:textId="1af8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60 лет СССР села Интернациональный Рыскуловского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Рыскуловского ауыльного округа Меркенского района Жамбылской области от 20 мая 2016 года № 2-09/41. Зарегистрировано Департаментом юстиции Жамбылской области 21 июня 2016 года № 3115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на основании заключения ономастической комиссии при акимате Жамбылской области от 28 декабря 2015 года и с учетом мнения жителей села Интернациональное Рыскуловского аульного округа,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60 лет СССР села Интернациональный, Рыскуловского аульного округа на Шарипбая Токешулы.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Рыскуловского аульного округа Ж.Бабалиевой.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Рыскуловского 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