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cf44" w14:textId="8d9c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Мойынкумского района от 27 мая 2015 года № 175 "Об утверждении Регламента акимата Мойынкумского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3 мая 2016 года № 195. Зарегистрировано Департаментом юстиции Жамбылской области 27 мая 2016 года № 3095. Утратило силу постановлением акимата Мойынкумского района Жамбылской области от 5 июля 2017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Мойынкумского района Жамбылской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Мойынкумского района от 27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Мойынкумского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июля 2015 года в газете "Мойынқұм таңы" № 68 (6061)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Мойынкумского района, утвержденного указанным постановлением: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"Законами Республики Казахстан "О нормативных правовых актах" заменить словами "Законом Республики Казахстан от 6 апреля 2016 года "О правовых актах".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Контроль за исполнением настоящего постановления возложить на руководителя аппарата акима района Оразымбетова Сабит Маденовича.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