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c352" w14:textId="f6cc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района Т.Рыскулова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22 февраля 2016 года № 42-5. Зарегистрировано Департаментом юстиции Жамбылской области 4 марта 2016 года № 2962. Утратило силу решением маслихата района Т. Рыскулова Жамбылской области от 1 марта 2017 № 12-11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Т. Рыскулова Жамбылской области от 01 03 2017 </w:t>
      </w:r>
      <w:r>
        <w:rPr>
          <w:rFonts w:ascii="Times New Roman"/>
          <w:b w:val="false"/>
          <w:i w:val="false"/>
          <w:color w:val="ff0000"/>
          <w:sz w:val="28"/>
        </w:rPr>
        <w:t>№ 12-11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размеры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сельских населенных пунктах по району Т.Рыскулова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социальная поддержка для приобретения или строительство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маслихата района Т.Рыскулова от 06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Т.Рыскуловского района на 2015 год" (зарегистрирован в Реестре государственной регистраций нормативно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2613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21 апреля 2015 года в районной газете "Құлан таңы-Огни Кулана" №34-35 (7079)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по развитию местного самоуправления, экономике, финансов и бюджета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Кульбараков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