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6b30" w14:textId="3cf6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23 декабря 2016 года № 11-5. Зарегистрировано Департаментом юстиции Жамбылской области 27 декабря 2016 года № 3269.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2017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9 062 960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2 740 602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15 077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7 529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6 299 752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9 620 343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104 993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122 526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17 533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662 376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662 3767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122 526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17 534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557 384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района Т. Рыскулова Жамбылской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12.04.2017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13.06.2017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11.08.2017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18.10.2017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28.11.2017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бюджету района на 2017 год в размере 4 840 117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2017-2019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занимающихся этими видами деятельности в городских условиях.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сумму резервного фонда местного исполнительного органа в размере 6 741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 решением маслихата района Т. Рыскулова Жамбылской области от 13.06.2017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18.10.2017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28.12.2017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(01.01.2017).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развития, направленных на реализацию инвестиционных проектов предусмотренных в бюджете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доходов, поступивщих в Национальный фонд Республики Казахстан от продажи участков земли сельскохозяйственного назначения, предусмотренных в бюджете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сельских округов, предусмотренных в бюджете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№11-5 от 23 декабря 2016 года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Т. Рыскулова Жамбылской области от 28.12.2017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9620343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465"/>
        <w:gridCol w:w="1588"/>
        <w:gridCol w:w="4628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bookmarkStart w:name="z28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31"/>
    <w:bookmarkStart w:name="z2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 доходов</w:t>
            </w:r>
          </w:p>
          <w:bookmarkEnd w:id="33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2 960 024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2 421 566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6 429 390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6 429 390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6 429 390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  <w:bookmarkEnd w:id="39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4 951 577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5"/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-104 993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1"/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bookmarkStart w:name="z51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76"/>
    <w:bookmarkStart w:name="z5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11 269 670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8 222 857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11 269 670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6 973 521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5 426 306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5 209 039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7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0"/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-104 993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3"/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9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0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75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2017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района Т. Рыскулова Жамбылской области от 28.12.2017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(01.01.2017).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743"/>
        <w:gridCol w:w="2743"/>
        <w:gridCol w:w="4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</w:p>
        </w:tc>
      </w:tr>
    </w:tbl>
    <w:bookmarkStart w:name="z77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2017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Функционалльная группа</w:t>
            </w:r>
          </w:p>
          <w:bookmarkEnd w:id="125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</w:p>
        </w:tc>
      </w:tr>
    </w:tbl>
    <w:bookmarkStart w:name="z78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доходов, поступивших в Национальный фонд Республики Казахстан от продажи участков земли сельскохозяйственного назначения, предусмотренных в бюджете района на 2016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250"/>
        <w:gridCol w:w="2758"/>
      </w:tblGrid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продажи участков земли сельскохозяйственного назначения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bookmarkStart w:name="z78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2017 год по сельским округам района Т.Рыскулова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района Т. Рыскулова Жамбылской области от 28.12.2017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(01.01.2017).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6"/>
        <w:gridCol w:w="1634"/>
        <w:gridCol w:w="909"/>
        <w:gridCol w:w="1550"/>
        <w:gridCol w:w="909"/>
        <w:gridCol w:w="909"/>
        <w:gridCol w:w="907"/>
        <w:gridCol w:w="1025"/>
        <w:gridCol w:w="969"/>
        <w:gridCol w:w="1490"/>
        <w:gridCol w:w="90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Куланского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Луговского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Акбулакского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Курагатинского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Абайского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Каракыстакского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Жанатурмысского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Кокдоненского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9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Когершинского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Кумарыкского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Новосельского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Акыртюбинского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3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Орнекского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Теренозекского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Каиндинского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