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182b" w14:textId="f791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Сарысуского районного акимата Жамбылской области от 15 февраля 2016 года № 20. Зарегистрировано Департаментом юстиции Жамбылской области 16 марта 2016 года № 2981. Утратило силу постановлением акимата Сарысуского района Жамбылской области от 1 марта 2017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Сарысуского района Жамбылской области от 01.03.2017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района К. Тлеубаева.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20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Методика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аппаратов акимов района, города, сельских округов и районных исполнительных органов, финансируемых из местного бюджета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районных исполнительных органов, финансируемых из местного бюджета, оценка проводится курирующим заместителем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для акимов города, сельских округов, руководителей районых исполнительных органов, финансируемых из местного бюджета, заместителей акима и руководителя аппарата акима района является аким района, а для сотрудников аппаратов акимов района, города, сельских округов и районных исполнительных органов, финансируемых из местного бюджета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или распоряжения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отдела управления персоналом аппарата акима района.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2037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заполненные оценочные листы;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48. Бонусы выплачиваются служащим корпуса "Б" с результатами оценки "превосходно" и "эффективно".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 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1347"/>
        <w:gridCol w:w="1148"/>
        <w:gridCol w:w="1148"/>
        <w:gridCol w:w="671"/>
        <w:gridCol w:w="677"/>
        <w:gridCol w:w="2914"/>
        <w:gridCol w:w="2917"/>
        <w:gridCol w:w="434"/>
        <w:gridCol w:w="469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455"/>
        <w:gridCol w:w="2375"/>
        <w:gridCol w:w="422"/>
        <w:gridCol w:w="429"/>
        <w:gridCol w:w="4099"/>
        <w:gridCol w:w="1272"/>
        <w:gridCol w:w="1362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8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и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bookmarkStart w:name="z20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