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79c3" w14:textId="6937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Таласского района от 27 сентября 2016 года № 350 "Об определении сроков предоставления заявки на получение субсидий по каждому виду субсидируемых приоритетных сельскохозяйственных культур"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Таласского районного акимата Жамбылской области от 16 ноября 2016 года № 439. Зарегистрировано Департаментом юстиции Жамбылской области 23 ноября 2016 года № 3221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Таласского района от 27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сроков предоставления заявок на получение субсидий по каждому виду субсидируемых приоритетных сельскохозяйственных культур" (зарегистрированного в Реестре государственной регистрации нормативных правовых актов Республики Казахстан за </w:t>
      </w:r>
      <w:r>
        <w:rPr>
          <w:rFonts w:ascii="Times New Roman"/>
          <w:b w:val="false"/>
          <w:i w:val="false"/>
          <w:color w:val="000000"/>
          <w:sz w:val="28"/>
        </w:rPr>
        <w:t>№ 3177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"Талас тынысы" 14 октября 2016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сельского хозяйства акимата Таласского района"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Таласского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Рахимжанова Кайрата Аманжолулы.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2016 года № 439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для включения в список сельскохозяйственных товаропроизводителей района на получение субсидий по каждому виду субсидируемых приоритетных сельскохозяйственных культур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3405"/>
        <w:gridCol w:w="4165"/>
        <w:gridCol w:w="4165"/>
      </w:tblGrid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Приоритетные сельскохозяйственные культуры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начала предоставления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окончания предоставления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зерно,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(чистый посев)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травы, 2, 3 годов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травы,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яровой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