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ab1f" w14:textId="27fa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жилищной инспекции акимата Шуского района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28 марта 2016 года № 120. Зарегистрировано Департаментом юстиции Жамбылской области 14 апреля 2016 года № 3030. Утратило силу постановлением акимата Шуского района Жамбылской области от 26 мая 2017 года № 180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Шуского района Жамбылской области от 26.05.2017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"Отдел жилищной инспекции акимата Шуского района Жамбылской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жилищной инспекции акимата Шуского района Жамбылской области" обеспечить в установленном законодательством порядке государственную перерегистрацию настоящего постановления в органах юстиции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Аймамбетова Ербола Еркиновича.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Р.Даулет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120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о коммунальном государственному учреждении </w:t>
      </w:r>
      <w:r>
        <w:rPr>
          <w:rFonts w:ascii="Times New Roman"/>
          <w:b/>
          <w:i w:val="false"/>
          <w:color w:val="000000"/>
        </w:rPr>
        <w:t xml:space="preserve">"Отдел жилищной инспекции акимата Шуского района </w:t>
      </w:r>
      <w:r>
        <w:rPr>
          <w:rFonts w:ascii="Times New Roman"/>
          <w:b/>
          <w:i w:val="false"/>
          <w:color w:val="000000"/>
        </w:rPr>
        <w:t>Жамбылской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Коммунальное государственное учреждение "Отдел жилищной инспекции акимата Шуского района Жамбылской области" (далее - жилищная инспекция) входит в единую систему местных исполнительных органов и является государственным органом Республики Казахстан, осуществляющим руководство по обеспечению государственного контроля в области жилищного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Жилищная инспекция не имеет ведомства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Жилищная инспекция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Жилищная инспекция является некоммерческой организацией, обладающей статусом юридического лица в организационно-правовой форме,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Жилищная инспекция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Жилищная инспекция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Жилищная инспекция по вопросам своей компетенции в установленном законодательством порядке принимает решения, оформляемые приказами руководителя Жилищной инспекции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Жилищной инспекции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Почтовый индекс 081000, Республика Казахстан Жамбылская область, Шуский район, город Шу ул. Конаева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коммунальное государственное учреждение "Отдел жилищной инспекции акимата Шуского района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Жилищной инспекции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Жилищной инспекции запрещается вступать в договорные отношения с субъектами предпринимательства на предмет выполнения обязанностей, являющихся функциями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Жилищной инспекции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жилищной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является государственный контроль в области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жилищной инспекции: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перечня, периодов и очередности проведения отдельных видов капитального или текущего ремонта общего имущества (мест общего пользования)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согласование сметы расходов на проведение отдельных видов капитального или текущего ремонта общего имущества (мест общего пользования)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участие в комиссиях по приемке выполненных работ по отдельным видам капитального ремонта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соблюдением порядка использования, содержания, эксплуатации и ремонта общего имущества (мест общего пользования) собственников помещений (квартир) в объекте кондоминиума и территорий прилегающей к объекту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наличием в жилых домах (жилых зданиях) общедомовых приборов учета тепло-, энерго-, газо- и водоресурсов;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осуществлением мероприятий по подготовке жилого дома (жилого здания) к сезонной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качеством работ, выполненных по отдельным видам капитального ремонта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Жилищная инспекция принимает участие в подготовке нормативных и методических документов по контролю качества содержания жилых домов (жилых зданий), территории прилегающей к объекту кондоминиума и предоставлению коммунальных услуг, а также оказывает консультационную помощь владельцам подконтрольных объектов, предприятиям, организациям или гражданам, осуществляющим эксплуатацию жилых домов (жилых зданий) и придомовых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 предъявлении служебного удостоверения посещать проверяемый объект во время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проведении проверки запрашивать любую необходимую информацию, знакомятся с оригиналами документов, относящихся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рекомендовать общему собранию собственников помещений (квартир) кандидатуру на должность председателя правления кондоминиума (кооператива) соответствующего квалификационным требованиям, утверждаемым уполномоченным органом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> статьи 43 Закона Республики Казахстан от 16 апреля 1997 года "О жилищных отношениях";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проводить проверки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6 января 2011 года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не препятствовать установленному режиму работы проверяемого объекта в период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сохранность полученных документов и сведений, полученных в результате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составлять акты о нарушениях порядка 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выносить обязательные для исполнения Предписания по устранению нарушений правил содержания общего имущества объекта кондоминиума, по форме согласно приложению к настоящему положению о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составлению протоколов и рассмотрению дел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в случае, предусмотренным пунктом 1-1 статьи 42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"О жилищных отношениях" определение обслуживающей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проведению проверки наличия отчета по управлению объектом кондоминиума при обращении собственников помещений (квартир)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жилищной инспекцией осуществляется первым руководителем, который несет персональную ответственность за выполнение возложенных на жилищную инспекцию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жилищной инспекции назначается на должность и освобождается от должности акимом Шуского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жилищной инспекции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жилищной 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 подчиняется акиму Шуского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и руководит работой жилищной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выполняет возложенные на жилищную инспекцию задачи;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без доверенности действует от имени жилищной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жилищной инспекции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заключает договоры (согласие);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утверждает порядок и планы жилищной инспекции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принимает на работу и увольняет с работы сотрудников жилищной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применяет меры поощрения и налагает дисциплинарные взыскания на сотрудников жилищной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определяет обязанности и круг полномочий сотрудников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жилищной инспекции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сотрудников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Аппарат жилищной инспекции возглавляется начальником отдела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Каждый инспектор жилищной инспекции имеет личный штамп.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Жилищная инспекция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жилищной инспекции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жилищной инспекцией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Жилищная инспекция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27.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жилищной инспекции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