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ff89" w14:textId="f8ef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1 февраля 2016 года № 57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29 июля 2016 года № 314. Зарегистрировано Департаментом юстиции Жамбылской области 19 августа 2016 года № 3150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Шуского района 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марта 2016 года в газете "Шуская долина"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к данному постановлению изложить в новой редакции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Балкыбекова Алихана Абилашовича.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314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2472"/>
        <w:gridCol w:w="1341"/>
        <w:gridCol w:w="1342"/>
        <w:gridCol w:w="1622"/>
        <w:gridCol w:w="1886"/>
        <w:gridCol w:w="1623"/>
        <w:gridCol w:w="1623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(на ребенка) финансируемых 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из них финансируемые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выделенные средства из местного бюджета финансируемым из республиканского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 до 250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251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251и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"Әсия -Әлемі" детский сад "Әсия -Әлемі"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"Біржан Нұрдәулет" ясли - сад "Нұрдәулет"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"Компания Марк" детский сад "Арайлым"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"Қуат" детский сад "Інжу"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