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8aa17" w14:textId="6f8aa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платы за пользование водными ресурсами из поверхностных источников Карагандинской области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II сессии Карагандинского областного маслихата от 28 апреля 2016 года № 31. Зарегистрировано Департаментом юстиции Карагандинской области 20 мая 2016 года № 3800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487 Кодекса Республики Казахстан от 10 декабря 2008 года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Водного кодекса Республики Казахстан от 9 июля 2003 года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ставки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платы за пользование водными ресурсами из поверхностных источников Карагандинской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XL сессии Карагандинского областного маслихата от 11 декабря 2015 года № 458 "О ставках платы за пользование водными ресурсами из поверхностных источников Карагандинской области" (зарегистрировано в Реестре государственной регистрации нормативных правовых актов № 3613, опубликовано в газетах "Орталық Қазақстан" 16 января 2016 года № 9-10 (22115) и "Индустриальная Караганда" 16 января 2016 года № 5 (21950) в информационно-правовой системе "Әділет" 19 января 2016 года),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решения возложить на постоянную комиссию областного маслихата по промышленности, развитию малого и среднего бизнеса, аграрным вопросам и экологии (Осин Ш.А.) и на заместителя акима области (Мамалинов Ш.К.).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по истечении десяти календарных дней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Адекенов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Абдикеров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2016 года № 31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пользование водными ресурсами из поверхностных источников Карагандинской области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2"/>
        <w:gridCol w:w="2494"/>
        <w:gridCol w:w="2065"/>
        <w:gridCol w:w="1008"/>
        <w:gridCol w:w="3403"/>
        <w:gridCol w:w="2318"/>
      </w:tblGrid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специального водопользования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ставка,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инфляции с 2009-2015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платы на 2016 год,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Бассейн рек и озер Балхаш и Алаколь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 - эксплуатационные и коммунальные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куб.м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включая теплоэнергетику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куб.м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 (с учетом понижающего коэффициента - 0,5)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куб.м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Прудовые хозяйства, осуществляющие забор из водных 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куб.м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 1000 кВт. час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тенге/1000т.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Бассейн реки Иртыш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 - эксплуатационные и коммунальные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куб.м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включая теплоэнергетику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куб.м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301,55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 (с учетом понижающего коэффициента - 0,5)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куб.м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42,48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Прудовые хозяйства, осуществляющие забор из водных 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куб.м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 1000 кВт. час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тенге/1000т.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Бассейн реки Ишим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 - эксплуатационные и коммунальные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куб.м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включая теплоэнергетику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куб.м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 (с учетом понижающего коэффициента - 0,5)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куб.м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Прудовые хозяйства, осуществляющие забор из водных 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куб.м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 1000 кВт. час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тенге/1000т.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Бассейны рек Нуры, Сарысу, Кенгира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"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 - эксплуатационные и коммунальные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куб.м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"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включая теплоэнергетику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куб.м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"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 (с учетом понижающего коэффициента - 0,5)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куб.м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"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Прудовые хозяйства, осуществляющие забор из водных 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куб.м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"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 1000 кВт. час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"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тенге/1000т.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Бассейны рек Тургая, Тобола, Иргиза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"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 - эксплуатационные и коммунальные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куб.м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2"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включая теплоэнергетику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куб.м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3"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 (с учетом понижающего коэффициента - 0,5)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куб.м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39,98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4"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Прудовые хозяйства, осуществляющие забор из водных 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куб.м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5"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 1000 кВт. час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6"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тенге/1000т.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