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86161" w14:textId="b9861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базовых ставок платы за земельные участки при их предоставлении в частную собственность в областном центре, городах областного и районного значения, поселках и сельских населенных пунктах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Совместное постановление акимата Карагандинской области от 11 апреля 2016 года № 24/07 и решение Карагандинского областного маслихата от 28 апреля 2016 года № 30. Зарегистрировано Департаментом юстиции Карагандинской области 24 мая 2016 года № 3813.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27 Закона Республики Казахстан от 23 января 2001 года "О местном государственном управлении и самоуправлении в Республике Казахстан" акимат Карагандинской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и маслихат Карагандинской области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Установить базовые </w:t>
      </w:r>
      <w:r>
        <w:rPr>
          <w:rFonts w:ascii="Times New Roman"/>
          <w:b w:val="false"/>
          <w:i w:val="false"/>
          <w:color w:val="000000"/>
          <w:sz w:val="28"/>
        </w:rPr>
        <w:t>ставки</w:t>
      </w:r>
      <w:r>
        <w:rPr>
          <w:rFonts w:ascii="Times New Roman"/>
          <w:b w:val="false"/>
          <w:i w:val="false"/>
          <w:color w:val="000000"/>
          <w:sz w:val="28"/>
        </w:rPr>
        <w:t xml:space="preserve"> платы за земельные участки при их предоставлении в частную собственность в областном центре, городах областного и районного значения, поселках и сельских населенных пунктах согласно приложению.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совместного постановления и решения возложить на заместителя акима области, координирующего вопросы по развитию сельского хозяйства, земельных отношений, природопользования и предпринимательства, и на постоянную комиссию областного маслихата по промышленности, развитию малого и среднего бизнеса, аграрным вопросам и экологии.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Признать утратившим силу совместное постановление акимата Карагандинской области от 27 февраля 2012 года № 07/01 и решение Карагандинского областного маслихата от 2 марта 2012 года № 27 "</w:t>
      </w:r>
      <w:r>
        <w:rPr>
          <w:rFonts w:ascii="Times New Roman"/>
          <w:b w:val="false"/>
          <w:i w:val="false"/>
          <w:color w:val="000000"/>
          <w:sz w:val="28"/>
        </w:rPr>
        <w:t>Об установлении базовых ставок платы за земельные участки при их предоставлении в частную собственность в областном центре, городах областного и районного значения, поселках и сельских населенных пунктах</w:t>
      </w:r>
      <w:r>
        <w:rPr>
          <w:rFonts w:ascii="Times New Roman"/>
          <w:b w:val="false"/>
          <w:i w:val="false"/>
          <w:color w:val="000000"/>
          <w:sz w:val="28"/>
        </w:rPr>
        <w:t>" (зарегистрированного в Реестре государственной регистрации нормативных правовых актов за № 1905 и опубликованного в газетах "Орталық Қазақстан" № 42, "Индустриальная Караганда" № 30 от 13 марта 2012 года).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Настоящее совместное постановление акимата Карагандинской области и решение Карагандинского областного маслихата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Карагандинской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Абдибеков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Адекенов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Абдикеров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апреля 2016 года №24/07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Карагандинского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апреля 2016 года №30</w:t>
            </w:r>
          </w:p>
        </w:tc>
      </w:tr>
    </w:tbl>
    <w:bookmarkStart w:name="z1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Базовые ставки платы за земельные участки, при их предоставлении в частную собственность в областном центре, городах областного и районного значения, поселках и сельских населенных пунктах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– в редакции совместного постановления акимата Карагандинской области от 14.03.2024 </w:t>
      </w:r>
      <w:r>
        <w:rPr>
          <w:rFonts w:ascii="Times New Roman"/>
          <w:b w:val="false"/>
          <w:i w:val="false"/>
          <w:color w:val="ff0000"/>
          <w:sz w:val="28"/>
        </w:rPr>
        <w:t>№ 16/05</w:t>
      </w:r>
      <w:r>
        <w:rPr>
          <w:rFonts w:ascii="Times New Roman"/>
          <w:b w:val="false"/>
          <w:i w:val="false"/>
          <w:color w:val="ff0000"/>
          <w:sz w:val="28"/>
        </w:rPr>
        <w:t xml:space="preserve"> и решения Карагандинского областного маслихата от 14.03.2024 </w:t>
      </w:r>
      <w:r>
        <w:rPr>
          <w:rFonts w:ascii="Times New Roman"/>
          <w:b w:val="false"/>
          <w:i w:val="false"/>
          <w:color w:val="ff0000"/>
          <w:sz w:val="28"/>
        </w:rPr>
        <w:t>№ 160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№/№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городов и районов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населенных пунктов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Базовая ставка платы за 1 квадратный метр (в тенге)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Караганды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Караганды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Балхаш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Балхаш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город Приозерск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Приозерск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Сарань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Сарань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Темиртау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Темиртау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Актау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город Шахтинск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Шахтинск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Шахан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Новодолинский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Долинка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Абайский район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Топар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Карабас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Южный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Новый Караган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Карагандинский сельский округ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Жартас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Восход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Каракога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Поливное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Мичуринский сельский округ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Агрогородок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чересполосный участок села Агрогородок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Садовое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чересполосный участок села Садовое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Ягодное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чересполосный участок села Ягодное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Коксунский сельский округ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Коксун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чересполосный участок села Коксун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Жартас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Южное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Северное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Зеленые ключи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Кулаайгырский сельский округ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Кулаайгыр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Жаманжол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Ялта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Курминский сельский округ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Курминское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Жумабек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Акбастауский сельский округ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Акбастау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чересполосный участок села Акбастау (бывшее село Калинино)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чересполосный участок села Акбастау (бывшее село Тихоновка)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Дзержинский сельский округ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Сарепта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Коянды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Койбас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чересполосный участок села Койбас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Есенгельдинский сельский округ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Есенгельды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село Пахотное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Восьмой аул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Самарский сельский округ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село Самарка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Пруды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Изумрудное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Бородиновка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Ильический сельский округ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Юбилейное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чересполосный участок села Юбилейное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Жон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чересполосный участок села Жон (бывшее село Карнак)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Тасзаимка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Южный Караган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АК-159 (Северный Караган)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Дубовский сельский округ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Дубовка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Актогайский район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Актогай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Сарышаган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Шашубай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Абайский сельский округ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Акшкол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Айыртасский сельский округ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Айыртас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Жидебай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Сауле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Жаланаш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Ушарал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Каракой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Караменде би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Актас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Куаныш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Кежек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Акши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Карабулакский сельский округ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Нарманбет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Карасу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Кусакский сельский округ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Кошкар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Кызыларайский сельский округ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Акжарык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Селький округ Нуркен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Нуркен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Аксенгир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Жалантос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Жидебай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Каратал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Ортадересинский сельский округ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Ортадересин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Акжайдак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Ортадересин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Сарытерекский сельский округ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Сарытерек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Актумсык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Жетимшокы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Кенели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Тасаралский сельский округ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Тасарал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Шабанбай би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Шабанбай би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Бегазы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Ондирис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Сона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Бухар-Жырауский район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Ботакара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Кушокы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чересполосный участок поселка Кушокы-села Майозек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Г. Мустафина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Акбельский сельский округ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село Акбел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Алабас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Курама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Административное подчинение селу Акоре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Акоре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Актобинский сельский округ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Актобе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Интумак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Сельский округ Баймырза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Баймырза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Астаховка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Белагашский сельский округ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Белагаш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Аюлы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Административное подчинение селу Ботакара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Ботакара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Бухар-Жырауский сельский округ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Бухар-Жырау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Семизбуга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Шалкар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Гагаринский сельский округ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Гагаринское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Садовое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Доскейский сельский округ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Доскей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Трудовое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Каражарский сельский округ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Каражар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Асыл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Волховское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Геологическое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Административное подчинение селу Каракудук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Каракудук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Кокпектинский сельский округ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Кокпекты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Байкадам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Сарытобе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Керней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Керней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Акжар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Алгабас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Кызылкаинский сельский округ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Кызылкаин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Саратовка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Тасаул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Административное подчинение селу Жанаталап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Жанаталап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Новоузенский сельский округ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Новоузенка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Севан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Петровский сельский округ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Петровка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Жанакала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Жастлек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Ростовский сельский округ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Ростовка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Красная Нива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Кызылжар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Самаркандский сельский округ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Самарканд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Тегисжол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Чкалово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Административное подчинение селу Суыксу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Суыксу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Тогызкудукский сельский округ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Тогызкудук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Тасшокы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Плотинное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Тузды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Тузды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Старая Тузда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Первое мая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Уштобинский сельский округ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Уштобе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Сарыарқа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Курылыс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Сокурское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Атамекен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Умуткерский сельский округ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Умуткер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Тортколь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Ульга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Шешенкаринский сельский округ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Шешенкара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Ащису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Центральный сельский округ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Центральное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Урожайное (бывшее село Андрениковка)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Каркаралинский район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Каркаралы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Карагайлы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Актерек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Абайский сельский округ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Айнабулак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Мыржык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Аманжоловский сельский округ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село Талды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Акбай-Кызылбай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Аккора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село Белдеутас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село Сарыобалы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чересполосный участок села Талды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чересполосный участок села Аккора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чересполосный участок села Сарыобалы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чересполосный участок села Сарыобалы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Бактинский сельский округ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село Бакты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село Абыз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Шолаккайын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чересполосный участок села Бакты (бывшее село Талдыбай)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Балкантауский сельский округ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Карабулак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Айнабулак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чересполосный участок села Карабулак (бывшее село Талды)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Бесобинский сельский округ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Бесоба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Карашокы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чересполосный участок села Бесоба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чересполосный участок села Бесоба (бывшее село Камкор)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Егиндибулакский сельский округ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Егиндибулак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Жанатоганский сельский округ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Жанатоган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село Ежебай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Кайнарбулакский сельский округ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село Аппаз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Жалпакшилик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Милыбулак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село Саз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чересполосный участок села Аппаз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Каракольский сельский округ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Караколь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Каршигалинский сельский округ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Коктас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Жанажол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Саумалколь (бывшая станция Новый путь)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чересполосный участок села Коктас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чересполосный участок села Коктас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чересполосный участок села Жанажол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Киргизский сельский округ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Буркитты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Борлыбулак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Жанибек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Кент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Буркитты (станция Талды 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Кояндинский сельский округ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Коянды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село Атантай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Мади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Айрык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Едрей (село Шолакбулак)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Мартбека Мамыраева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Акжол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Жананегиз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чересполосный участок села Акжол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Нуркена Абдирова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Жарлы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Акшокы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Жекежал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Ныгмета Нурмакова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Осибай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село Бастал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село Колбасы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чересполосный участок села Осибай (бывшее село Акшокы)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чересполосный участок села Осибай (бывшее село Догалан)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чересполосный участок села Осибай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Таттимбет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Актасты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Шилдебай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Тегисшилдикский сельский округ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Тегисшилдик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село Жарлы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Карынши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чересполосный участок села Тегисшилдик (бывшее село Шункыркудык)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чересполосный участок села Тегисшилдик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чересполосный участок села Тегисшилдик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чересполосный участок села Жарлы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Темиршинский сельский округ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село Татан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Айнабулак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Караагаш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Томарский сельский округ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Томар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чересполосный участок села Томар (бывшее село Токылдак)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чересполосный участок села Томар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Угарский сельский округ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Матак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разъезд № 6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чересполосный участок села Матак (бывшее село Акбулак)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чересполосный участок села Матак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чересполосный участок села Матак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Шарыктинский сельский округ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Теректы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Айыр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Кызылшилик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Шоптиколь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Ынталы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Ынталы (разъезд № 5 )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Нуринский район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Нура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Шубарколь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Құлан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Куланотпес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чересполосный участок села Куланотпес (бывшее село Оразалы)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чересполосный участок села Куланотпес (бывшее село Кистаубай)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чересполосный участок села Куланотпес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Жараспайский сельский округ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Жараспай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чересполосный участок села Жараспай (бывшее село Малайкудык)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чересполосный участок села Жараспай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Кенжарыкский сельский округ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Изенды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чересполосный участок села Изенды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Кенжарык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Топарколь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Мұзбел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Мұзбел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Егінді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Егінді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Шахтерский сельский округ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Шахтерское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Ахметский сельский округ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Ахмет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чересполосный участок села Ахмет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Кобетейский сельский округ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Кобетей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чересполосный участок села Кобетей (бывшее село Кызылжулдыз)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Первое Мая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Ондирис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Байтуганский сельский округ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Байтуган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чересполосные участки села Байтуган № 1, № 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Жанакурылыс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чересполосный участок села Жанакурылыс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Каройский сельский округ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Заречный сельский округ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Заречное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Корганжарский сельский округ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К.Мынбаева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чересполосный участок села К.Мынбаева (бывшее село Кызылшилик)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чересполосные участки села К.Мынбаева № 1, № 2, № 3, № 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Индустриальный сельский округ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Тассуат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Кызылталский сельский округ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Кертинди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чересполосный участок села Кертинди (бывшее село Алгабас)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Акмешитский сельский округ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Акмешит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чересполосный участок села Акмешит (бывшее село Кобыкол)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чересполосный участок села Акмешит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Кантай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чересполосный участок села Кантай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Тассуатский сельский округ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Кайнар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чересполосный участок села Кайнар (бывшее село Амантау)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чересполосный участок села Кайнар (огороды)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чересполосный участок села Кайнар № 1, № 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Балыктыкольский сельский округ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Балыктыколь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чересполосный участок села Балыктыколь (бывшее село Коскопа)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чересполосный участок села Балыктыколь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Каракоинский сельский округ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Жанбобек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чересполосный участок села Жанбобек (бывшее село Керей)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Акколка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Талдысайский сельский округ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Талдысай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чересполосный участок села Талдысай (бывшее село Кылыш)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чересполосный участок села Талдысай (бывшее село Шоптыколь)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чересполосные участки села Талдысай № 1, № 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Баршинский сельский округ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Баршино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чересполосный участок села Баршино (бывшее село Каракаска)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чересполосные участки села Баршино № 1, № 2, № 3, № 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Бестамак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чересполосный участок села Бестамак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Куланутпесский сельский округ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Куланутпес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чересполосный участок села Куланутпес (бывшее село Отарбай)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Актубек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Ныгман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Соналинский сельский округ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Соналы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чересполосный участок села Соналы (бывшее село Косарал)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чересполосные участки села Соналы № 1, № 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Сарыозенский сельский округ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Ткенекты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чересполосный участок села Ткенекты (бывшее село Жукей)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чересполосный участок села Ткенекты (бывшее село Баянбай)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чересполосный участок села Ткенекты (бывшее село Бирлик)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Осакаровский район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Осакаровка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Молодежный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Батпактинский сельский округ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Батпакты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Ошаганды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Сарыозен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Акпан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Сарыозек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Сарыозек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Русская Ивановка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Шокай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Шокай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Жансары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Аманконыр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Жансары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Жуантобе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Кызылтасское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Баскорык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Жұлдыз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Жұлдыз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Иртышский сельский округ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Иртышское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Есиль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Есиль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Колхозное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Каратомарский сельский округ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Қаратомар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Кундуздинский сельский округ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Шункырколь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Маржанкольский сельский округ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Маржанкөл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Куркопа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Мирный сельский округ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Мирное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Николаевский сельский округ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Николаевка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село Қайыңды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Топан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Озерный сельский округ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Озерное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Ералы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Карагайлы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Карагайлы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Коллективное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Крещеновка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Святогоровка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Окольное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Пионерский сельский округ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Пионерское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Приишимское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Центральное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Акбулак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Акбулак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Роднички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Родниковский сельский округ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Родниковское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Карасу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Садовый сельский округ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Садовое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Жаңатоған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Сункар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Сункар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Коянды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Сельстрой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Нияз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Қаракөл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Ахметаул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Кутумсук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Трудовой сельский округ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Трудовое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Степное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Шидертинский сельский округ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Шидерты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Шетский район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Аксу-Аюлинский сельский округ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Аксу-Аюлы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Аксу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Актобе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Кайракты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село Енбекшил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1,2,3,4 чересполосные участки села Аксу-Аюлы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Агадырь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Сарыши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чересполосный участок поселка Агадырь (бывший Подхоз)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имени Сакена Сейфуллина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Акжал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Акжартас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чересполосный участок села Акжартас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Акшатау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Жарылгап батыра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Каргалы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Дария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Жамбыл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Мойынты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Акбулак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чересполосный участок села Акбулак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Акойский сельский округ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чересполосный участок 1 села Акой (бывшее село Аксу)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чересполосный участок 2 села Акой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чересполосный участок 3 села Акой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Акшокинский сельский округ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Кызылтау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Акбауыр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чересполосный участок 1 села Кызылтау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чересполосный участок 2 села Кызылтау (бывшее село Акшокы)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чересполосный участок села Акбауыр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Батыкский сельский округ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Батык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чересполосный участок села Батык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Босагинский сельский округ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Босага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чересполосный участок 1 села Босага (бывшее село Бестамак)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чересполосный участок 2 села Босага (бывшее село Жуманбулак)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Бурминский сельский округ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Бурма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Мухтар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Кеншокинский сельский округ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Нура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чересполосный участок 1 села Нура (бывшее село Байназар)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чересполосный участок 2 села Нура (бывшее село Батыстау)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Кииктинский сельский округ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Киикты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разъезд Акшагыл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разъезд Аркарлы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Коктенкольский сельский округ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Коктенколь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Алихан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Жыланды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Акжол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Коктенколь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Карим Мынбаев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Кызылтау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чересполосный участок села Кызылтау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Красно-полянский сельский округ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Красная поляна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Бекет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Дерипсал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Карамурын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чересполосный участок 1 села Карамурын (бывшее село Байкара)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чересполосный участок 2 села Карамурын (бывшее село Сулумадине)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Нураталдинский сельский округ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Кошкарбай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Аксу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Аккияк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Шопа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Кызылкой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чересполосный участок села Кошкарбай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Нижний Кайрактинский сельский округ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Нижний Кайракты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Верхний Кайракты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Ортауский сельский округ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Ортау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Босага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Сарыбулак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чересполосный участок села Сарыбулак (бывшее село Жартас)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Тагилинский сельский округ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Жумыскер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Карасаз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чересполосный участок села Кызылту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Талдинский сельский округ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Талды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Берекетты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Жанажурт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чересполосный участок села Талды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Успенский сельский округ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Успен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разъезд Айса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Еркиндик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Айгыржал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Шетский сельский округ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Унрек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Куттыбай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Кармыс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Тумсык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