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c6c5" w14:textId="899c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18 июля 2016 года № 52/01. Зарегистрировано Департаментом юстиции Карагандинской области 3 августа 2016 года № 3928. Утратило силу постановлением акимата Карагандинской области от 14 апреля 2020 года № 23/01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14.04.2020 № 23/01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521 "Об утверждении стандартов государственных услуг в сфере недропользования, за исключением углеводородного сырья, а также угля и урана" (зарегистрирован в Реестре государственной регистрации нормативных правовых актов № 11606),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договора залога права недропользования на разведку, добычу общераспространенных полезных ископаемых".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промышленности и индустриально-инновационного развития Карагандинской области"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 декабря 2015 года № 68/04 "Об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 (зарегистрировано в Реестре государственной регистрации нормативных правовых актов № 3567, опубликовано в газетах "Индустриальная Караганда" от 29 декабря 2015 года № 192 и "Орталық Қазақстан" от 29 декабря 2015 года № 219, в информационно-правовой системе "Әділет" 1 февраля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возложить на курирующего заместителя акима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2016 года № 52/01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договора залога права недропользования на разведку, добычу общераспространенных полезных ископаемых"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25.07.2019 № 45/01 (вводится в действие по истечении десяти календарных дней после дня его первого официального опубликования).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"/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"Регистрация договора залога права недропользования на разведку, добычу общераспространенных полезных ископаемых" (далее – государственная услуга) оказывается местным исполнительным органом области (далее – услугодатель),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стандарта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"Регистрация договора залога права недропользования на разведку, добычу общераспространенных полезных ископаемых", утвержденного приказом Министра по инвестициям и развитию Республики Казахстан от 28 апреля 2015 года № 521 "Об утверждении стандартов государственных услуг в сфере недропользования, за исключением углеводородного сырья и урана" (далее – Стандарт) (зарегистрирован в Реестре государственной регистрации нормативных правовых актов № 11606).</w:t>
      </w:r>
    </w:p>
    <w:bookmarkEnd w:id="3"/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(далее - Портал).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 и электронная (частично автоматизированная) и (или) бумажная.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свидетельство о регистрации договора залога права недропользования (далее – свидетельство)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бумажная.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заявления и документов физическими и юридическими лицами (далее – услугополучатель) сотруднику Государственной корпорации,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у сотрудника Государственной корпорации и регистрация документов услугополучателя сотрудником канцелярии, а также при обращении на портал - 15 (пятнадцать) минут;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принятие и регистрация документов услугополучателя сотрудником канцелярии и направление руководству;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руководством документов услугополучателя и определение структурного подразделения услугодателя - 1 (один) час;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резолюция руководства услугодателя и направление документов в структурное подразделение услугодателя;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руководителем структурного подразделения услугодателя - 1 (один) час;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определение ответственного исполнителя руководителем структурного подразделения услугодателя;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проекта свидетельства или мотивированного ответа об отказе ответственным исполнителем – 4 (четыре) рабочих дня;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оформление проекта свидетельства или мотивированного ответа об отказе ответственным исполнителем;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для визирования проекта свидетельства или мотивированного ответа об отказе руководителю структурного подразделения – 1 (один) час;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визирование проекта свидетельства или мотивированного ответа об отказе руководителем структурного подразделения;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свидетельства или мотивированного ответа об отказе руководством – 1 (один) час;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подписанное руководством свидетельство или мотивированный ответ об отказе;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заверение ответственным исполнителем свидетельства печатью, а также регистрация свидетельства или мотивированного ответа об отказе в журнале и направление в канцелярию услугодателя для выдачи сотруднику Государственной корпорации -1 (один) час;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заверенное печатью свидетельство или мотивированный ответ об отказе, регистрация его в журнале и направление в канцелярию услугодателя для выдачи сотруднику Государственной корпорации;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сотрудником канцелярии свидетельства или мотивированного ответа об отказе сотруднику Государственной корпорации -15 (пятнадцать) минут;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выдача сотрудником канцелярии свидетельства или мотивированного ответа об отказе сотруднику Государственной корпорации.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услугополучателю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9"/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услугодателя;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структурного подразделения услугодателя.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и регистрация сотрудником канцелярии документов услугополучателя и направление руководству –15 (пятнадцать) минут;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 с резолюцией руководства направляются в структурное подразделение услугодателя - 1 (один) час;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определяет ответственного исполнителя для рассмотрения принятых документов - 1 (один) час;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исполнитель: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представленные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оформляет проект свидетельства или мотивированный ответ об отказе – 4 (четыре) рабочих дня;</w:t>
      </w:r>
    </w:p>
    <w:bookmarkEnd w:id="42"/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 свидетельства или мотивированный ответ об отказе визируется руководителем структурного подразделения – 1 (один) час;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свидетельство или мотивированный ответ об отказе подписывается руководством – 1 (один) час;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исполнитель: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заверяет свидетельство печатью, а также регистрирует свидетельство или мотивированный ответ об отказе в журнале и направляет в канцелярию услугодателя для выдачи сотруднику Государственной корпорации - 1 (один) час;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выдает свидетельство или мотивированный ответ об отказе сотруднику Государственной корпорации, а также услугополучателю в "личный кабинет" при обращении на портал - 15 (пятнадцать) минут.</w:t>
      </w:r>
    </w:p>
    <w:bookmarkEnd w:id="47"/>
    <w:bookmarkStart w:name="z6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получения государственной услуги услугополучатель представляет в Государственную корпорацию заявление и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 о документах, удостоверяющих личность услугополучателя, о государственной регистрации (перерегистрации) юридического лица, содержащиеся в государственных информационных системах, услугодатель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в Государственную корпорацию с указанием каждой процедуры (действия) оказания государственной услуги: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– 1 работник Государственной корпорации сверяет подлинность оригиналов с воспроизведенными электронными копиями документов, после чего возвращает оригиналы услугополучателю, направляет услугодателю для исполнения, принятые документы проходят регистрацию сотрудником канцелярии, направляются руководству -15 (пятнадцать) минут;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услуги;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– 2 рассмотрение руководством документов услугополучателя и определение структурного подразделения услугодателя -1 (один) час;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– 3 определение ответственного исполнителя руководителем структурного подразделения услугодателя –1 (один) час;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– 4 оформление проекта свидетельства или мотивированного ответа об отказе ответственным исполнителем - 4 (четыре) рабочих дня;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- 5 направление для визирования проекта свидетельства или мотивированного ответа об отказе руководителю структурного подразделения - 1 (один) час;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– 6 подписание свидетельства или мотивированного ответа об отказе руководством – 1 (один) час;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– 7 заверение ответственным исполнителем свидетельства печатью, а также регистрация свидетельства или мотивированного ответа об отказе в журнале и направление в канцелярию услугодателя для выдачи сотруднику Государственной корпорации - 1 (один) час;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– 8 выдача сотрудником канцелярии свидетельства или мотивированного ответа об отказе сотруднику Государственной корпорации - 15 (пятнадцать) минут.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обращения и последовательность процедур (действий) услугодателя и услугополучателя при оказании государственной услуги через портал: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услугополучателем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индивидуальный или бизнес идентификационный номер (далее – ИИН/БИН) и пароль;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копий документов в электронном виде;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(подписания) запроса;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указанным в регистрационном свидетельстве ЭЦП);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неподтверждением подлинности ЭЦП услугополучателя;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услуги;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процесс 7 – регистрация электронного документа (запроса услугополучателя) в информационную систему "Государственная база данных "Е-лицензирование" (далее – ИС ГБД "Е-лицензирование"); 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условие 3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>, основаниям для оказания услуги;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8 – формирование сообщения об отказе в запрашиваемой услуге в связи с имеющимися нарушениями в документах услугополучателя; 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услуги, сформированного ИС ГБД "Е-лицензирование". Электронный документ формируется с использованием ЭЦП уполномоченного лица услугодателя.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услугодателя, в процессе оказания государственной услуги отражается в справочнике бизнес – 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договора залога права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 на разведку, добычу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 полезных ископаемых"</w:t>
            </w:r>
          </w:p>
        </w:tc>
      </w:tr>
    </w:tbl>
    <w:bookmarkStart w:name="z10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государственной услуги через портал</w:t>
      </w:r>
    </w:p>
    <w:bookmarkEnd w:id="77"/>
    <w:bookmarkStart w:name="z10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810500" cy="394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79"/>
    <w:bookmarkStart w:name="z10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696200" cy="511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договора залога права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 на разведку, добычу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 полезных ископаемых"</w:t>
            </w:r>
          </w:p>
        </w:tc>
      </w:tr>
    </w:tbl>
    <w:bookmarkStart w:name="z11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при оказании государственной услуги</w:t>
      </w:r>
    </w:p>
    <w:bookmarkEnd w:id="81"/>
    <w:bookmarkStart w:name="z11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78105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78105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