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be37" w14:textId="6d5b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особо охраняемой природной территории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18 августа 2016 года № 61/03. Зарегистрировано Департаментом юстиции Карагандинской области 2 сентября 2016 года № 3946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в целях создания особо охраняемой природной территории местного значения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Создать особо охраняемую природную территорию местного значения коммунального государственного казенного предприятия "Карагандинский государственный зоологический парк" Отдела культуры и развития языков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05.09.2017 № 55/02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___________ К. Устемиров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"____" "____________"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