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254c" w14:textId="dc82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августа 2016 года № 58/02. Зарегистрировано Департаментом юстиции Карагандинской области 2 сентября 2016 года № 3947. Утратило силу постановлением акимата Карагандинской области от 20 июля 2020 года № 45/02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Карагандинской области от 20.07.2020 </w:t>
      </w:r>
      <w:r>
        <w:rPr>
          <w:rFonts w:ascii="Times New Roman"/>
          <w:b w:val="false"/>
          <w:i w:val="false"/>
          <w:color w:val="000000"/>
          <w:sz w:val="28"/>
        </w:rPr>
        <w:t>№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 в Реестре государственной регистрации нормативных правовых актов № 11369)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8 октября 2015 года № 59/01 "Об утверждении регламента государственной услуги "Выдача удостоверений на право управления самоходными маломерными судами" (зарегистрировано в Реестре государственной регистрации нормативных правовых актов № 3487, опубликовано 19 ноября 2015 года в газете "Индустриальная Караганда" № 168-169 (21919-21920) и 19 ноября 2015 года в газете "Орталық Қазақстан" № 192-193 (22 077), 23 ноября 2015 года в информационно-правовой системе нормативных правовых актов Республики Казахстан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первого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58/02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удостоверений на право управления самоходными маломерными судами"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самоходными маломерными судами" (далее - государственная услуга) оказывается государственным учреждением "Управление пассажирского транспорта и автомобильных дорог Карагандинской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самоходными маломерными судами", утвержденного приказом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 в Реестре государственной регистрации нормативных правовых актов № 11369)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документов, направленные с Государственной корпорации либо через Портал и осуществляет их регистрацию - 30 минут. Результат - направление документов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ознакамливается с документами - 30 минут. Результат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их на соответствие предъявляемым требованиям и подготавливает: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на право управления самоходным маломерным судном со дня успешной сдачи экзамена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дубликат удостоверения на право управления самоходным маломерным судном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истечения срока действия ранее выданного удостоверения на право управления самоходным маломерным судном - 2 рабочих дня с момента сдачи пакета документов. Результат – подготовка удостоверения на право управления самоходным маломерным судном, дубликата удостоверения на право управления самоходным маломерным судном в бумажном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ознакамливается с документами - 30 минут. Результат – подписание удостоверения на право управления самоходным маломерным судном, дубликата удостоверения на право управления самоходным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сотруднику Государственной корпорации либо через Портал услугополучателю в электронной форме, подписанный электронно-цифровой подписью (далее - ЭЦП) уполномоченного лица услугодателя результат государственной услуги – 30 минут. Результат – роспись сотрудника Государственной корпорации в журнале по оказанию государственной услуги.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документов, направленные с Государственной корпорации либо через Портал, осуществляет их регистрацию и направляет документы руководству для наложения резолюции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документы и накладывает резолюцию, отправляет документы ответственному исполнителю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рассматривает их на соответствие предъявляемым требованиям и подготавливает: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на право управления самоходным маломерным судном со дня успешной сдачи экзамена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дубликат удостоверения на право управления самоходным маломерным судном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истечения срока действия ранее выданного удостоверения на право управления самоходным маломерным судном - 2 рабочих дня с момента сдачи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подписывает удостоверение на право управления самоходным маломерным судном, дубликат удостоверения на право управления самоходным маломерным судном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сотруднику Государственной корпорации либо через Портал услугополучателю в электронной форме, подписанный ЭЦП уполномоченного лица услугодателя результат государственной услуги – 30 минут.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для получения государственной услуги обращается в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работник Государственной корпорации проверяет правильность заполнения заявления, полноту пакета документов,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и выдает услугополучателю соответствующую расписку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Государственной корпорации идентифицируют личность услугополучателя, вносит соответствующую информацию об услугополучателе в список поданных документов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1 - прикрепление в интернет-браузер услугополучателя компьютера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на Портале подлинности данных о зарегистрированном услугополучателе через логин индивидуального идентификационного номера и бизнес–идентификационного номера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6 -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7 - регистрация электронного документа (запроса услугополучателя)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8 - получение услугополучателем результата услуги (удостоверение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"Правительство для граждан"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0"/>
    <w:bookmarkStart w:name="z65" w:id="11"/>
    <w:p>
      <w:pPr>
        <w:spacing w:after="0"/>
        <w:ind w:left="0"/>
        <w:jc w:val="left"/>
      </w:pP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 ПЭП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ШЭП –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Е-лицензирование – государственная база данных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7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удостоверений на право управления самоходными маломерными судами"</w:t>
      </w:r>
    </w:p>
    <w:bookmarkEnd w:id="13"/>
    <w:bookmarkStart w:name="z72" w:id="14"/>
    <w:p>
      <w:pPr>
        <w:spacing w:after="0"/>
        <w:ind w:left="0"/>
        <w:jc w:val="left"/>
      </w:pP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3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7470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единица; взаимодействие структурных подразделений (работников) услугодателя, Государственной корпорации, веб-портала "электронного правительства";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