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b30a" w14:textId="dfcb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городских (сельских), пригородных и внутрирайонных сообщений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Карагандинского областного маслихата от 29 сентября 2016 года № 84. Зарегистрировано Департаментом юстиции Карагандинской области 18 октября 2016 года № 3995.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городских (сельских), пригородных и внутрирайонных сообщений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строительству, транспорту и коммунальному хозяйству.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Карагандинского областного маслихата от 18.04.2023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Штергер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2016 года №84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городских (сельских), пригородных и внутрирайонных сообщений Карагандинской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Карагандинского областного маслихата от 18.04.2023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Пригородные сообщения города Караганды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№71 "Караганда-Кокпекти"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№72 "Караганда-Каракудук"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№73 "Караганда-Новоузенка"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№118 "Караганда-Жумабек"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№117 "Караганда-Доскей"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№141 "Актас-Уштобе"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№495 "Караганда-Курылыс-Аэропорт"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№500А "Караганда-Аэропорт "Сары-Арка"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сообщения города Караганды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 "Кафе "Жастар"-вокзал"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№42 "Рабочий поселок 6 бригада-кафе "Жастар"-улица Лермонтова"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№43 "14 микрорайон-30 микрорайон"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№44 "14 микрорайон-Карагандинский экономический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№66 "14 микрорайон-автостанция Юго-Восток"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 "14 микрорайон-поселок Курьяновский"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№69 "14 микрорайон-поликлиника №4"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"Автостанция Пришахтинск-Старая Тихоновка"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 "Автостанция Пришахтинск-кафе "Жастар"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 "Магазин "Ежик"-завод железобетонных изделий"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№45 "Автостанция Юго-Восток-автостанция 23 микрорайон"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№47 "Автостанция 23 микрорайон-14 микрорайон"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№49 "Автостанция 23 микрорайон-автостанция Юго-Восток"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 "Автостанция Юго-Восток-магазин "Горняк"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 "Завод железобетонных изделий-26 квартал"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 "14 микрорайон-торговый дом "Магнум"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"Завод по ремонту горно-транспортного оборудования-26 квартал"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 "Детская больница-завод по ремонту горно-транспортного оборудования"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"Микрорайон "Шахтерский"-поликлиника №4"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 "Дорожно-эксплуатационное управление-50-школа №102"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 "Торговый дом "Метро"-Карагандинский экономический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 "Гульдер 2-завод железобетонных изделий"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 "Карагандинский экономический университет-магазин "Горняк"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 "30 микрорайон-14 микрорайон"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 "Гульдер 2-14 микрорайон"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№70 "Торговый дом "Метро"-дорожно-эксплуатационное управление-19"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№118э "Кафе "Жастар"-автостанция Юго-Восток"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№145э "Автостанция Пришахтинск-автостанция Юго-Восток"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№10пд "Гульдер 2-дачи "Натуралист"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№60д "Гульдер 2-дачи "Горняк"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№76д "14 микрорайон-дачи "Жемчужина"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"30 микрорайон-Кирпичный завод 3-4"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 "Дорожно-эксплуатационное управление-50-улица Волгодонская"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 "30 микрорайон-улица Прогресса"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 "Карагандинский экономический университет-проспект Нуркена Абдирова-Карагандинский экономический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 "14 микрорайон-домостроительный комбинат"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№02 "Улица Таттимбета-торговый дом "Global city"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№07 "Дорожно-эксплуатационное управление-50-Учебно-воспитательный комплекс"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№011 "Детский сад-улица Таттимбета"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№012 "30 микрорайон-поселок "Шахтерский"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 "14 микрорайон-Карагандинский экономический университет"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 "Торговый дом "Global city"-Аэлита-торговый дом "Global city"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№65 "Автостанция Юго-Восток-вокзал"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№10д "Торговый дом "Магнум"-дачи "Натуралист"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№11д "Гульдер 2-дачи "Пищевик"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№21д "Дачи "Натуралист"-дачи "Фиалка"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№75д "14 микрорайон-дачи "Оптимист"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 "Микрорайон Кунгей 3-автостанция Юго-Восток"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№63 "Торговый дом "Магнум"-45 квартал"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Пригородные сообщения города Темиртау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 "Темиртау-Лесное хозяйство-Горнолыжная база-Гагарина"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№282 "Темиртау-Кызылкайын"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№283 "Темиртау-Актау"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№284 "Темиртау-Баймырза"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№285 "Темиртау-Центральное"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№286 "Темиртау-Мустафин"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№287 "Темиртау-Карьерная (через Кокпекти)"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сообщения города Темиртау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 "Квартал "АБВ"-Отрадное"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№03 "Автовокзал-Конверторный цех"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№05 "9 А микрорайон-Автозаправочная станция"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№06 "Пассажирское автотранспортное предприятие-Заводоуправление"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"Актау-Мурза"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"Правый берег-Листопрокатный цех-2"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"8 микрорайон-поликлиника №4-коксохимическое производство"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"Товарищество с ограниченной ответственностью "TTS"-конверторный цех"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"Автовокзал-Теплоэлектроцентраль-2"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"Товарищество с ограниченной ответственностью "TTS"-Листопрокатный цех-2""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"Товарищество с ограниченной ответственностью "TTS"- коксохимическое производство"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 "Товарищество с ограниченной ответственностью "TTS"-цех обжига"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"8 микрорайон (6 кольцо)-Правый берег"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 "8 микрорайон (6 кольцо)-Станция "Входная"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 "улица Сарыарқа-Заводоуправление"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 "8 микрорайон-дачи "Уралочка"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 "8 микрорайон-дачи "Сортопрокатное производство"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 "8 микрорайон-дачи "Пионерские лагеря"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 "8 микрорайон-дачи "Строитель"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 "8 микрорайон-дачи "ЧерҰмушки"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Пригородные сообщения города Балхаш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"Балхаш-Шашубай"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№3а "Автостанция-Ремонтная база"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№3б "Железнодорожный вокзал-Белый камень"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"Автостанция-Ботанический сад"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 "Автостанция-Торангылык-Чубар Тубек"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№318 "Балхаш-Ортадересин"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сообщения города Балхаш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"Универсам-Балхашский горно-металлургический комбинат"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№1Б "4 жилой район-Балхашский горно-металлургический комбинат"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"Автостанция-станция Балхаш №2"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"Автостанция-Конырат"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 "Железнодорожный вокзал-Балхашский горно-металлургический комбинат"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"Железнодорожный вокзал-90 квартал"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 "90 квартал-Балхашская теплоэлектроцентраль"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"Железнодорожный вокзал-Балхашский горно-металлургический комбинат"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 "Улица Сарсембаева-21 квартал"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Пригородные сообщения города Сарань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№90 "Сарань-Актас"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сообщения города Сарань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№1Б "5 квартал-микрорайон "Химик" резинотехнические изделия"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"Сарань-Малая Сарань"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"Поселок 106-поселок Плановый"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"5 квартал-поселок Финский"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 "поселок Дубовка-поселок Угольный"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№212 "Микрорайон 1а-дачи "Маяк"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№214 "Сарань-дачи "Химик"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№215 "Микрорайон 1а-дачи "Горняк"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сообщения города Шахтинск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"Шахтинск-Шахан"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"Шахтинск-Жартас"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"Шахтинск-Новодолинский"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сообщения города Приозерск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"Полуостров-Дружба народов"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Пригородные сообщения города Приозерск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 "Приозерск-Сарышаган"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сообщения Бухар-Жырауского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№110 "Уштобе-Ботакара"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№111 "Мустафина-станция Нура"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№112 "Старая Тузды-Ботакара"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№114 "Молодецкое-Ботакара (через Темиртау, Актау)"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сообщения Каркаралинского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№261 "Каркаралинск-Касым Аманжолов"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№278 "Каркаралинск-Татан (через Бакты, Томар)"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№279 "Каркаралинск-Аппаз (через Нуркен)"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№281 "Каркаралинск-Токтар Аубакиров (через Коктас)"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№290 "Каркаралинск-Коянды (через Жананегиз, Акжол)"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№394 "Каркаралинск-Карагайлы"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№303 "Егиндыбулак-Айнабулак"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№304 "Егиндыбулак-Айрык"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сообщения Абайского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 "Абай-Кызыл"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№200 "Абай-Карабас"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№208 "Абай-Коксун"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№209 "Абай-Новый Караган"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№211 "Абай-Южный (через Топар)"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№102 "Есенгельды-Сарепта-Абай"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сообщения города Абай Абайского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 "Кольцо-Больница"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"Большой Абайский микрорайон-Кольцо"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сообщения Шетского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№306 "Аксу Аюлы-Акшокы"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№307 "Аксу Аюлы-Батык"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№312 "Агадырь-Карабулак"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№320 "Аксу Аюлы-Успенский"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сообщения Осакаровского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№207 "Осакаровка-Молодежное"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№212 "Осакаровка-Николаевка"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№293 "Осакаровка-Озерное"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сообщения Нуринского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"Нура-Кайнар"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 "Нура-Куланотпес"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