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1bd4" w14:textId="e4e1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сбора физическими лицами на территории государственного лесного фонда для собственных нужд лесных ресурсов и ставок платы за лесные пользования на участках государственного лесного фонда и за использование особо охраняемых природных территорий местного значения Карагандинской области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Карагандинского областного маслихата от 12 декабря 2016 года № 138. Зарегистрировано Департаментом юстиции Карагандинской области 4 января 2017 года № 4075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от 10 декабря 2008 года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от 23 января 2001 года,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особо охраняемых природных территориях" от 7 июля 2006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нормы сбора физическими лицами на территории государственного лесного фонда Карагандинской области для собственных нужд лесных ресурсов,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ставки платы за лесные пользования на участках государственного лесного фонда Карагандинской области (за исключением ставок за древесину, отпускаемую на корню)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ставки платы за использование особо охраняемых природных территорий местного значения Карагандинской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Карагандинского областного маслихата от 11 декабря 2004 года № 146 "О ставках платы за лесные пользования" (зарегистрировано в Реестре государственной регистрации нормативных правовых актов № 1664, опубликованное в газете "Индустриальная Караганда" от 28 декабря 2004 года № 151 (20082));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Карагандинского областного маслихата от 11 декабря 2004 года № 147 "О ставках платы за использование особо охраняемых природных территорий местного значения" и (зарегистрировано в Реестре государственной регистрации нормативных правовых актов № 1663, опубликованное в газете "Индустриальная Караганда" от 28 декабря 2004 года № 151 (20082)).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областного маслихата по промышленности, развитию малого и среднего бизнеса, аграрным вопросам и экологии (Осин Ш.А.) и на заместителя акима области (Мамалинов Ш.К.).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Прокоп Г.Г.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Абдикеров Р.К.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"Карагандинская областная 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138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сбора физическими лицами на территории государственного лесного фонда Карагандинской области для собственных нужд лесных ресурсов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6"/>
        <w:gridCol w:w="3905"/>
        <w:gridCol w:w="4499"/>
      </w:tblGrid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лесных пользований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ресурсов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 сбора на одного человека, килограмм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отдельных видов побочных лесных пользований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6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Грибы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7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8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листья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9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Камыш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лекарственных растений и технического сырья 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1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Травы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2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Цветки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3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стебли и побеги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4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ягоды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15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Почки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16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Корни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физические лица имеют право на бесплатное без разрешительных документов на территории государственного лесного фонда сбора для собственных нужд дикорастущих плодов, орехов, грибов, ягод, лекарственного сырья и иных лесных ресурсов, за исключением объектов растительного мира, отнесенных к категории редких и находящихся под угрозой исчезновения.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138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 Карагандинской области (за исключением ставок за древесину, отпускаемую на корню)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2231"/>
        <w:gridCol w:w="1260"/>
        <w:gridCol w:w="5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заготовку живицы и древесных соков в государственном лесном фонде Карагандинской области</w:t>
            </w:r>
          </w:p>
          <w:bookmarkEnd w:id="19"/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лесного пользования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тенге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живицы древесных соков при долгосрочном лесопользовании участками государственного лесного фонда 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3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центнер добытой живицы и древесных соков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5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6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138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Cтавки платы за лесные пользования на участках государственного лесного фонда Карагандинской области (за исключением ставок за древесину, отпускаемую на корню)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2932"/>
        <w:gridCol w:w="1435"/>
        <w:gridCol w:w="1435"/>
        <w:gridCol w:w="1435"/>
        <w:gridCol w:w="1435"/>
        <w:gridCol w:w="1435"/>
        <w:gridCol w:w="143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заготовку второстепенных древесных ресурсов в государственном лесном фонде Карагандинской области</w:t>
            </w:r>
          </w:p>
          <w:bookmarkEnd w:id="28"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древесно- кустарниковых пород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за тонну (МРП)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 за тонну (МРП)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за тонну (МРП)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за тонну (МРП)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за тонну (МРП)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за килограмм (МРП)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пихта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черная, клен, вяз, липа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Береза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Абрикос, акация белая,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алыча, боярышник, вишня, лох, рябина, слива, черемуха, шелковица, яблоня, прочие древесные породы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Гребенщик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ивы кустарниковые, облепиха, жузгун, чингил и прочие кустарники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ставкам платы применяются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в зависимости от удаленности лесосек от дорог общего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10 км - 1,30;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10,1 - 25 км - 1,20;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25,1 - 40 км - 1,00;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40,1 - 60 км - 0,75;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60,1 - 80 км - 0,55;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80,1 - 100 км - 0,40;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более 100 км - 0,30.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равнинный рельеф - 1,1;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холмистый рельеф или заболоченная местность - 1,25;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горный рельеф - 1,5;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при проведении рубок промежуточного пользования - 0,6;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при проведении выборочных рубок главного пользования - 0,8;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4) при отпуске древесины на горных склонах с крутизной свыше 20 градусов - 0,7.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138</w:t>
            </w:r>
          </w:p>
        </w:tc>
      </w:tr>
    </w:tbl>
    <w:bookmarkStart w:name="z8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Cтавки платы за лесные пользования на участках государственного лесного фонда Карагандинской области (за исключением ставок за древесину, отпускаемую на корню)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727"/>
        <w:gridCol w:w="1125"/>
        <w:gridCol w:w="4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побочные лесные пользования в государственном лесном фонде Карагандинской области</w:t>
            </w:r>
          </w:p>
          <w:bookmarkEnd w:id="48"/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побочного лесного пользования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тенге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Сенокошение 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1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2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 (среднее)*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3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(низкое)*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 крупный скот: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5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верблюд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56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57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лошадь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скот: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58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 крупного скота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59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ишак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60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коза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61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овца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Звероводство и мараловодство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земельного налога, определенного Налоговым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растений и технического сырья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66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ягоды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лесных ресурсов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68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69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70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71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 - качество урожайности сенокошения определяются по таксационному описанию Лесоустроительного проекта.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138</w:t>
            </w:r>
          </w:p>
        </w:tc>
      </w:tr>
    </w:tbl>
    <w:bookmarkStart w:name="z11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Cтавки платы за лесные пользования на участках государственного лесного фонда Карагандинской области (за исключением ставок за древесину, отпускаемую на корню)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937"/>
        <w:gridCol w:w="2458"/>
        <w:gridCol w:w="3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пользование участками государственного лесного фонда Карагандинской области для нужд охотничьего хозяйства, в научно-исследовательских, культурно-оздоровительных, туристских, рекреационных и спортивных целях</w:t>
            </w:r>
          </w:p>
          <w:bookmarkEnd w:id="74"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"/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вида лесного пользования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единицу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(от 10 до 49 лет)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нужд охотничьего хозяйства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научно-исследовательских, культурно-оздоровительных целей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рекреационных, туристских и спортивных целей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Краткосрочное лесопользование (до 1 года) </w:t>
            </w:r>
          </w:p>
          <w:bookmarkEnd w:id="80"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МРП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научно-исследовательских, культурно-оздоровительных целей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рекреационных, туристских и спортивных целей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138</w:t>
            </w:r>
          </w:p>
        </w:tc>
      </w:tr>
    </w:tbl>
    <w:bookmarkStart w:name="z12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использование особо охраняемых природных территорий местного значения Карагандинской области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5647"/>
        <w:gridCol w:w="2614"/>
        <w:gridCol w:w="2614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вида лесного пользования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 за единицу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 (до 1 года)</w:t>
            </w:r>
          </w:p>
          <w:bookmarkEnd w:id="85"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МРП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особо охраняемых природных территорий для научно-исследовательских, культурно-оздоровительных целей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особо охраняемых природных территорий для туристских и рекреационных целях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