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f1e65" w14:textId="31f1e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Карагандинской области от 22 сентября 2015 года № 55/01 "Об утверждении регламентов государственных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27 декабря 2016 года № 94/02. Зарегистрировано Департаментом юстиции Карагандинской области 18 января 2017 года № 4118. Утратило силу постановлением акимата Карагандинской области от 20 августа 2019 года № 49/02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20.08.2019 № 49/02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26 мая 2016 года № 442 "О внесении изменений в приказ Министра по инвестициям и развитию Республики Казахстан от 28 апреля 2015 года № 501 "Об утверждении стандартов государственных услуг в сфере геологии и пользования водными ресурсами" (зарегистрированный в Реестре государственной регистрации нормативных правовых актов № 13926)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22 сентября 2015 года № 55/01 "Об утверждении регламентов государственных услуг" (зарегистрированный в Реестре государственной регистрации нормативных правовых актов № 3454, опубликовано в газетах "Индустриальная Караганда" от 5 ноября 2015 года № 157-158 и "Орталық Қазақстан" от 5 ноября 2015 года № 181-182, в информационно-правовой системе "Әділет" 30 октября 2015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промышленности и индустриально-инновационного развития Карагандинской области" принять необходимые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курирующего заместителя акима области.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