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01cd" w14:textId="4ab0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выездной торговли на территории города Балхаш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5 мая 2016 года № 17/03. Зарегистрировано Департаментом юстиции Карагандинской области 13 июня 2016 года № 3855. Утратило силу постановлением акимата города Балхаш Карагандинской области от 23 февраля 2023 года № 10/04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постановлением акимата города Балхаш Карагандинской области от 23.02.2023 </w:t>
      </w:r>
      <w:r>
        <w:rPr>
          <w:rFonts w:ascii="Times New Roman"/>
          <w:b w:val="false"/>
          <w:i w:val="false"/>
          <w:color w:val="000000"/>
          <w:sz w:val="28"/>
        </w:rPr>
        <w:t>№ 10/04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за № 11148), в целях упорядочения торговой деятельности на территории города Балхаш, акимат города Балхаш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осуществления выездной торговли на территории города Балхаш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Балхаш Капашева Айдына Боранбаевича.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Аглиулин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17/03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мест выездной торговли на территории города Балхаш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  <w:bookmarkEnd w:id="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Микрорайон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Михаила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дом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(возле магазинов "Шекер", "Батыр",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Қуаныш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"Жем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с-Жидек"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"Океан")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Садыка Мухамеджанова дом № 5 (возле магазинов "Нұр", "Санжар", "Ассорти")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(между домами № 6 и № 8)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(между домами № 37 и № 41)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Сакена Сейфуллина (с северной стороны дома № 32)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Агыбай батыра (возле магазина "Береке")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южной стороны стадиона Металлургов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