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a013" w14:textId="3c7a0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поселка Шалгинский"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3 февраля 2016 года № 15. Зарегистрировано Департаментом юстиции Карагандинской области 3 марта 2016 года № 3692. Утратило силу постановлением акимата города Каражал Карагандинской области от 13 июня 2018 года № 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Каражал Карагандинской области от 13.06.2018 № 56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поселка Шалгинский".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города Каражал М.Джанабергенова.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Каражал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Шорманбаев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февраля 2016 года №15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поселка Шалгинский"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"Аппарат акима поселка Шалгинский" (далее - государственное учреждение) является государственным органом Республики Казахстан, осуществляющим руководство в сфере государственного управления, обеспечивающим проведение государственной политики на территории поселка.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100700, Карагандинская область, город Каражал, улица Абая, дом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"Шалғы кенті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"Аппарат акима поселка Шалгинский".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Положение является учредительным документом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Финансирование деятельности государственного учреждения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Миссия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проведение государственной политики на территории соответствующей административно-территориальной единицы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оказание содействия акиму поселка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основных направлений государственной, социально-экономической политики и управления социальными и экономическими процессами в поселке;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укреплению законности и правопорядка, повышению уровня правосознания граждан и их активной гражданской позиции в общественно–политической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контроль за исполнением и организация исполнения актов акима и акимата города Каражал, поручений акима, заместителей акима и акимата города Каражал;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организует безусловное исполнение Законов Республики Казахстан, актов Президента и Правительства, постановлений акиматов области и города, решений и распоряжений акимов области 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разрабатывает проекты распоряжений акима поселка, постановлений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проводит анализ проблем социально–экономического развития поселка,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информационно - аналитическое, организационно - правовое и материально - техническое обеспечение деятельности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документационное обеспечение деятельности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учет и рассмотрение обращений физических и юридических лиц и подготовку ответов в установленном законом порядке, организует проведение личного приема граждан акимом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координацию и взаимодействие акима с правоохранительными органами и органами судебной системы по вопросам укрепления законности и правопорядка в поселке;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хранение распоряжений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обеспечивает оказание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ведение служебной переписки по вопросам, отнесенным к ведению государственного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планирование работы государственного учреждения, организация подготовки и проведение совещаний, семинаров и иных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акимами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план поступлений и расходов денег местного самоуправления после согласования с собранием местного сообщества;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предоставляет переданное в управление городское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определяет места выпаса животных на землях населенного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принимает решения о снятии карантина или ограничительных мероприятий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пределах своей компетенции осуществляет иные функции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при разработке бюджетной программы, администратором которой выступает аппарат акима, вынести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города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принимать участие в работе сессий маслихата города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вносить в вышестоящие органы предложения по обеспечению занятости, оказанию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получать от ведомств, государственных органов управления на местах информационные, методические, нормативные материалы, статистические данные, необходимые для выполнения возложенных на государственное учреждение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вносить на рассмотрение акима города предложения по решению вопросов, относящихся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созывать в установленном порядке совещания по вопросам, входящим в компетенцию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обеспечивать повышение квалификации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рассмотрение жалоб и обращений физических и юридических лиц,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участвовать в заседаниях акимата города и исполнительных органов, финансируемых из государственного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вести служебную переписку с государственными органами, организациями и негосударственными организациями всех форм собственности по вопросам, отнесенным к ведению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осуществлять иные права и обязанности, вытекающие из задач и функций, определенных в настоящем Положении, предусмотренные действующим законодательством.</w:t>
      </w:r>
    </w:p>
    <w:bookmarkEnd w:id="5"/>
    <w:bookmarkStart w:name="z6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6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18. Первый руководитель государственного учреждения назначается на должность и освобождается от должности акимом города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общее руководство государственным учреждением, координирует и контролирует работу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представляет государственное учреждение в государственных органах и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 вопросам своей компетенции в установленном законодательством порядке издает акты в виде распоряжений;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подписывает финансовую и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представляет на утверждение акимата города Положение и структуру государственного учреждения, а также изменения в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утверждает смету расходов государственного учреждения и в ее пределах распоряжается финансовыми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в соответствии с законодательством назначает на должность и освобождает от должности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в установленном законодательством порядке применяет меры поощрения и налагает дисциплинарные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определяет обязанности и круг полномочий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утверждает должностные инструкции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выполняет поручения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принимает меры по противодействию коррупции,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17) осуществляет иные полномочия, возложенные на него законодательством Республики Казахстан и настоящим Положением и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в период его отсутствия осуществляется лицом, его замещающим в соответствии с действующим законодательством.</w:t>
      </w:r>
    </w:p>
    <w:bookmarkEnd w:id="7"/>
    <w:bookmarkStart w:name="z8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9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9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9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